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30DFF" w:rsidRPr="00866484" w14:paraId="4D7FCBE5" w14:textId="77777777" w:rsidTr="00230DFF">
        <w:tc>
          <w:tcPr>
            <w:tcW w:w="10490" w:type="dxa"/>
          </w:tcPr>
          <w:p w14:paraId="485A8F86" w14:textId="75D595C7" w:rsidR="00230DFF" w:rsidRPr="00866484" w:rsidRDefault="00130CD2" w:rsidP="003D3A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14:paraId="5CB5934E" w14:textId="4D6330D4" w:rsidR="00230DFF" w:rsidRPr="00866484" w:rsidRDefault="00130CD2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</w:p>
          <w:p w14:paraId="367FD84A" w14:textId="16412859" w:rsidR="00230DFF" w:rsidRPr="00866484" w:rsidRDefault="00230DFF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муниципального района «Княжпогостский»</w:t>
            </w:r>
          </w:p>
          <w:p w14:paraId="61994FD8" w14:textId="6B4D64CB" w:rsidR="00230DFF" w:rsidRPr="00866484" w:rsidRDefault="00230DFF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 «</w:t>
            </w:r>
            <w:r w:rsidR="00E44D87">
              <w:rPr>
                <w:rFonts w:ascii="Times New Roman" w:hAnsi="Times New Roman" w:cs="Times New Roman"/>
                <w:sz w:val="20"/>
              </w:rPr>
              <w:t>03</w:t>
            </w:r>
            <w:r w:rsidRPr="00866484">
              <w:rPr>
                <w:rFonts w:ascii="Times New Roman" w:hAnsi="Times New Roman" w:cs="Times New Roman"/>
                <w:sz w:val="20"/>
              </w:rPr>
              <w:t>»</w:t>
            </w:r>
            <w:r w:rsidR="00130C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44D87">
              <w:rPr>
                <w:rFonts w:ascii="Times New Roman" w:hAnsi="Times New Roman" w:cs="Times New Roman"/>
                <w:sz w:val="20"/>
              </w:rPr>
              <w:t xml:space="preserve">августа </w:t>
            </w:r>
            <w:r w:rsidRPr="00866484">
              <w:rPr>
                <w:rFonts w:ascii="Times New Roman" w:hAnsi="Times New Roman" w:cs="Times New Roman"/>
                <w:sz w:val="20"/>
              </w:rPr>
              <w:t>202</w:t>
            </w:r>
            <w:r w:rsidR="00130CD2">
              <w:rPr>
                <w:rFonts w:ascii="Times New Roman" w:hAnsi="Times New Roman" w:cs="Times New Roman"/>
                <w:sz w:val="20"/>
              </w:rPr>
              <w:t>1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г. № </w:t>
            </w:r>
            <w:r w:rsidR="00E44D87">
              <w:rPr>
                <w:rFonts w:ascii="Times New Roman" w:hAnsi="Times New Roman" w:cs="Times New Roman"/>
                <w:sz w:val="20"/>
              </w:rPr>
              <w:t>330</w:t>
            </w:r>
            <w:bookmarkStart w:id="1" w:name="_GoBack"/>
            <w:bookmarkEnd w:id="1"/>
          </w:p>
          <w:p w14:paraId="5198FDD0" w14:textId="47604F8B" w:rsidR="00230DFF" w:rsidRPr="00866484" w:rsidRDefault="00230DFF" w:rsidP="003D3A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14:paraId="754E076D" w14:textId="77777777" w:rsidR="00230DFF" w:rsidRPr="00866484" w:rsidRDefault="00230DFF" w:rsidP="003D3A29">
            <w:pPr>
              <w:jc w:val="center"/>
              <w:rPr>
                <w:rStyle w:val="1"/>
                <w:b w:val="0"/>
                <w:bCs w:val="0"/>
              </w:rPr>
            </w:pPr>
          </w:p>
        </w:tc>
      </w:tr>
    </w:tbl>
    <w:bookmarkEnd w:id="0"/>
    <w:p w14:paraId="19376BD4" w14:textId="0A765F02" w:rsidR="00230DFF" w:rsidRPr="00866484" w:rsidRDefault="00230DFF" w:rsidP="00230DF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6484">
        <w:rPr>
          <w:rFonts w:ascii="Times New Roman" w:hAnsi="Times New Roman" w:cs="Times New Roman"/>
          <w:sz w:val="20"/>
        </w:rPr>
        <w:t>МУНИЦИПАЛЬНАЯ ПРОГРАММА</w:t>
      </w:r>
    </w:p>
    <w:p w14:paraId="06EDE713" w14:textId="25CC53EA" w:rsidR="00230DFF" w:rsidRPr="00866484" w:rsidRDefault="00230DFF" w:rsidP="00230DF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</w:t>
      </w:r>
    </w:p>
    <w:p w14:paraId="6FC677FA" w14:textId="5305E42C" w:rsidR="00230DFF" w:rsidRPr="00866484" w:rsidRDefault="00230DFF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>безопасности на территории</w:t>
      </w:r>
      <w:r w:rsidR="00120D61">
        <w:rPr>
          <w:rFonts w:ascii="Times New Roman" w:hAnsi="Times New Roman" w:cs="Times New Roman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396C9955" w14:textId="77777777" w:rsidR="00230DFF" w:rsidRPr="00866484" w:rsidRDefault="00230DFF" w:rsidP="00230DFF">
      <w:pPr>
        <w:jc w:val="center"/>
        <w:rPr>
          <w:rStyle w:val="11"/>
          <w:sz w:val="20"/>
          <w:szCs w:val="20"/>
        </w:rPr>
      </w:pPr>
    </w:p>
    <w:p w14:paraId="1643122C" w14:textId="77777777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 xml:space="preserve">ПАСПОРТ </w:t>
      </w:r>
    </w:p>
    <w:p w14:paraId="261CCF9E" w14:textId="572F882D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муниципальной программы муниципального района «Княжпогостский»»</w:t>
      </w:r>
    </w:p>
    <w:p w14:paraId="0AD0911A" w14:textId="77777777" w:rsidR="00120D61" w:rsidRDefault="00E4419E" w:rsidP="00E4419E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</w:t>
      </w:r>
    </w:p>
    <w:p w14:paraId="6172EA1F" w14:textId="1D4568C2" w:rsidR="00E4419E" w:rsidRPr="00866484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4C7F6F40" w14:textId="108CA3B9" w:rsidR="00230DFF" w:rsidRPr="00866484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 xml:space="preserve"> </w:t>
      </w:r>
      <w:r w:rsidR="00230DFF" w:rsidRPr="00866484">
        <w:rPr>
          <w:rStyle w:val="11"/>
          <w:sz w:val="20"/>
          <w:szCs w:val="20"/>
        </w:rPr>
        <w:t>(далее – муниципальная программа)</w:t>
      </w:r>
    </w:p>
    <w:p w14:paraId="4FDBD88B" w14:textId="77777777" w:rsidR="00230DFF" w:rsidRPr="00866484" w:rsidRDefault="00230DFF" w:rsidP="00230DF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17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230DFF" w:rsidRPr="00866484" w14:paraId="04C48DC6" w14:textId="77777777" w:rsidTr="00120D61">
        <w:tc>
          <w:tcPr>
            <w:tcW w:w="2552" w:type="dxa"/>
          </w:tcPr>
          <w:p w14:paraId="400F34B9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22666A1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080" w:type="dxa"/>
          </w:tcPr>
          <w:p w14:paraId="7EB1C44C" w14:textId="2D09BF1A" w:rsidR="00230DFF" w:rsidRPr="00866484" w:rsidRDefault="00E4419E" w:rsidP="00E44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230DFF" w:rsidRPr="00866484" w14:paraId="58F889C4" w14:textId="77777777" w:rsidTr="00120D61">
        <w:tc>
          <w:tcPr>
            <w:tcW w:w="2552" w:type="dxa"/>
          </w:tcPr>
          <w:p w14:paraId="037FA9A5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8080" w:type="dxa"/>
          </w:tcPr>
          <w:p w14:paraId="4716C7DB" w14:textId="32AA9EF7" w:rsidR="00982124" w:rsidRPr="00866484" w:rsidRDefault="00982124" w:rsidP="00C0101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639D17" w14:textId="77777777" w:rsidR="00DE04A4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531279" w14:textId="78BD349D" w:rsidR="00230DFF" w:rsidRPr="00866484" w:rsidRDefault="00982124" w:rsidP="00DE04A4">
            <w:pPr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1014" w:rsidRPr="00866484" w14:paraId="73DBE836" w14:textId="77777777" w:rsidTr="00120D61">
        <w:tc>
          <w:tcPr>
            <w:tcW w:w="2552" w:type="dxa"/>
          </w:tcPr>
          <w:p w14:paraId="51CA0DED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муниципальной </w:t>
            </w:r>
          </w:p>
          <w:p w14:paraId="4F85224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</w:tcPr>
          <w:p w14:paraId="78C59359" w14:textId="79C6F007" w:rsidR="00F04EF2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тдел Министерства внутренних дел Российской Федерации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(по согласованию); </w:t>
            </w:r>
          </w:p>
          <w:p w14:paraId="3AE79893" w14:textId="5FF34057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61D51FAF" w14:textId="4C384353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осударственное бюджетное учреждение здравоохранения Республики Коми «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Княжпогостская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больница»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482D6613" w14:textId="16234B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учреждение Республики Коми «Центр занятости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10B1B727" w14:textId="0756ADDC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ерриториальная комиссия по делам несовершеннолетних и защите их прав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FA74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617A67FA" w14:textId="1831F3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илиал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Федерального казенного учреждения «Уголовно - исполнительная инспекция </w:t>
            </w:r>
            <w:r w:rsidRPr="00866484">
              <w:rPr>
                <w:rFonts w:ascii="Times New Roman" w:hAnsi="Times New Roman" w:cs="Times New Roman"/>
                <w:sz w:val="20"/>
              </w:rPr>
              <w:t>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правления Федеральной службы исполнения наказания России по Республике Коми» (по согласованию)</w:t>
            </w:r>
            <w:r w:rsidR="00C23C47" w:rsidRPr="00866484">
              <w:rPr>
                <w:rFonts w:ascii="Times New Roman" w:hAnsi="Times New Roman" w:cs="Times New Roman"/>
                <w:sz w:val="20"/>
              </w:rPr>
              <w:t>;</w:t>
            </w:r>
          </w:p>
          <w:p w14:paraId="5715A15A" w14:textId="7E009E13" w:rsidR="00C23C47" w:rsidRPr="00866484" w:rsidRDefault="00C23C47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 (по согласованию)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01014" w:rsidRPr="00866484" w14:paraId="67FB0967" w14:textId="77777777" w:rsidTr="00120D61">
        <w:tc>
          <w:tcPr>
            <w:tcW w:w="2552" w:type="dxa"/>
          </w:tcPr>
          <w:p w14:paraId="56685CBF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</w:t>
            </w:r>
          </w:p>
          <w:p w14:paraId="7CBAF269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</w:tcPr>
          <w:p w14:paraId="48B6666C" w14:textId="13CAAEB9" w:rsidR="00C01014" w:rsidRPr="00866484" w:rsidRDefault="00CA7EBD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преступлений и иных правонарушений»</w:t>
            </w:r>
          </w:p>
          <w:p w14:paraId="7C52DBDD" w14:textId="39A4DC42" w:rsidR="003326CB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</w:t>
            </w:r>
            <w:r w:rsidR="00BB3AB8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безнадзорности, правонарушений и преступлений несовершеннолетних»</w:t>
            </w:r>
          </w:p>
          <w:p w14:paraId="6C03DA12" w14:textId="6FB2A496" w:rsidR="00CA7EBD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алкоголизма и наркомании»</w:t>
            </w:r>
          </w:p>
          <w:p w14:paraId="27BA9C01" w14:textId="49129159" w:rsidR="00CA7EBD" w:rsidRPr="00866484" w:rsidRDefault="00135E34" w:rsidP="008F28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«Гражданская оборона</w:t>
            </w:r>
            <w:r>
              <w:rPr>
                <w:rFonts w:ascii="Times New Roman" w:hAnsi="Times New Roman" w:cs="Times New Roman"/>
                <w:sz w:val="20"/>
              </w:rPr>
              <w:t>, з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 xml:space="preserve">ащита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и территорий 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от чрезвычайных ситуаций»</w:t>
            </w:r>
          </w:p>
          <w:p w14:paraId="7B6D21EB" w14:textId="5E18C197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«Обеспечение безопасности людей на водных объектах»</w:t>
            </w:r>
          </w:p>
          <w:p w14:paraId="7E323A7F" w14:textId="66158B2A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терроризма и экстремизма»</w:t>
            </w:r>
          </w:p>
        </w:tc>
      </w:tr>
      <w:tr w:rsidR="00C01014" w:rsidRPr="00866484" w14:paraId="2178066F" w14:textId="77777777" w:rsidTr="00120D61">
        <w:tc>
          <w:tcPr>
            <w:tcW w:w="2552" w:type="dxa"/>
          </w:tcPr>
          <w:p w14:paraId="22A7021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8080" w:type="dxa"/>
          </w:tcPr>
          <w:p w14:paraId="28175080" w14:textId="1591B59F" w:rsidR="00C01014" w:rsidRPr="00135E34" w:rsidRDefault="00FF42E9" w:rsidP="00DC2B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Обеспечение правопорядка и безопасности населения</w:t>
            </w:r>
            <w:r w:rsidR="00135E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5E3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повышение уровня правовой защищенности населения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муницип</w:t>
            </w:r>
            <w:r w:rsidR="00422FCD">
              <w:rPr>
                <w:rFonts w:ascii="Times New Roman" w:hAnsi="Times New Roman"/>
                <w:sz w:val="20"/>
                <w:szCs w:val="20"/>
              </w:rPr>
              <w:t>ального района «Княжпогостский».</w:t>
            </w:r>
            <w:r w:rsidR="00422FC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      </w:r>
          </w:p>
        </w:tc>
      </w:tr>
      <w:tr w:rsidR="00C01014" w:rsidRPr="00866484" w14:paraId="28589A6C" w14:textId="77777777" w:rsidTr="00120D61">
        <w:tc>
          <w:tcPr>
            <w:tcW w:w="2552" w:type="dxa"/>
          </w:tcPr>
          <w:p w14:paraId="149B923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080" w:type="dxa"/>
          </w:tcPr>
          <w:p w14:paraId="1613EAE9" w14:textId="16C9B79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1) обеспечение общественной безопасности и охраны общественного порядка; </w:t>
            </w:r>
          </w:p>
          <w:p w14:paraId="1527B3E7" w14:textId="11F15EA5" w:rsidR="00C0101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C89729" w14:textId="5278A21F" w:rsidR="00DC2BE4" w:rsidRPr="00866484" w:rsidRDefault="00DC2BE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C2BE4">
              <w:rPr>
                <w:rFonts w:ascii="Times New Roman" w:hAnsi="Times New Roman"/>
                <w:sz w:val="20"/>
                <w:szCs w:val="20"/>
              </w:rPr>
              <w:t>) укрепление межведомственного взаимодействия по профилактике правонарушений</w:t>
            </w:r>
          </w:p>
          <w:p w14:paraId="79C96866" w14:textId="78D4B9A9" w:rsidR="00DC2BE4" w:rsidRDefault="00DC2BE4" w:rsidP="00C0101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sz w:val="20"/>
              </w:rPr>
              <w:t>выполнение государственных полномочий по определению перечня должностных лиц органов местного самоуправления поселений, уполномоченных составлять протоколы об административных правонарушениях;</w:t>
            </w:r>
          </w:p>
          <w:p w14:paraId="1BEABCAC" w14:textId="580B81D2" w:rsidR="00DC2BE4" w:rsidRDefault="00DC2BE4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13E38ED2" w14:textId="171B5547" w:rsidR="00DC2BE4" w:rsidRPr="00DC2BE4" w:rsidRDefault="00DC2BE4" w:rsidP="00C01014">
            <w:pPr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6) с</w:t>
            </w:r>
            <w:r w:rsidRPr="00DC2BE4">
              <w:rPr>
                <w:rFonts w:ascii="Times New Roman" w:hAnsi="Times New Roman" w:cs="Calibri"/>
                <w:color w:val="auto"/>
                <w:sz w:val="20"/>
                <w:szCs w:val="20"/>
              </w:rPr>
              <w:t>одействие организации деятельности народных дружин в поселениях</w:t>
            </w: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26BE0039" w14:textId="3F9B6EBD" w:rsidR="00DC2BE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7) </w:t>
            </w:r>
            <w:r w:rsidRPr="00DC2BE4">
              <w:rPr>
                <w:rFonts w:ascii="Times New Roman" w:hAnsi="Times New Roman"/>
                <w:sz w:val="20"/>
              </w:rPr>
              <w:t>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7DE65B58" w14:textId="0FBCBA4B" w:rsidR="00C01014" w:rsidRPr="0086648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C01014" w:rsidRPr="00866484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C2BE4">
              <w:rPr>
                <w:rFonts w:ascii="Times New Roman" w:hAnsi="Times New Roman"/>
                <w:sz w:val="20"/>
              </w:rPr>
              <w:t>овлечение несовершеннолетних в организованные формы отдыха и труда</w:t>
            </w:r>
            <w:r w:rsidR="00C01014" w:rsidRPr="00DC2BE4">
              <w:rPr>
                <w:rFonts w:ascii="Times New Roman" w:hAnsi="Times New Roman"/>
                <w:sz w:val="20"/>
              </w:rPr>
              <w:t>;</w:t>
            </w:r>
          </w:p>
          <w:p w14:paraId="0726C6B1" w14:textId="2B702E8B" w:rsidR="00DC2BE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9) с</w:t>
            </w:r>
            <w:r w:rsidRPr="00DC2BE4">
              <w:rPr>
                <w:rFonts w:ascii="Times New Roman" w:hAnsi="Times New Roman"/>
                <w:sz w:val="20"/>
              </w:rPr>
              <w:t>овершенствование профилактической работы с несовершеннолетними «группы риска»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57E66442" w14:textId="5A7841C5" w:rsidR="00DC2BE4" w:rsidRPr="00357E99" w:rsidRDefault="00DC2BE4" w:rsidP="00357E9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 xml:space="preserve">10) увеличение доли несовершеннолетних и молодежи (в возрасте от 7 до 30 лет), </w:t>
            </w:r>
            <w:r w:rsidRPr="00357E99">
              <w:rPr>
                <w:rFonts w:ascii="Times New Roman" w:hAnsi="Times New Roman"/>
                <w:sz w:val="20"/>
              </w:rPr>
              <w:lastRenderedPageBreak/>
              <w:t>вовлеченных в мероприятия, по профилактике употребления</w:t>
            </w:r>
            <w:r w:rsidR="00357E99" w:rsidRPr="00357E99">
              <w:rPr>
                <w:rFonts w:ascii="Times New Roman" w:hAnsi="Times New Roman"/>
                <w:sz w:val="20"/>
              </w:rPr>
              <w:t xml:space="preserve"> спиртосодержащей продукции и противодействию незаконному распространению наркотиков;</w:t>
            </w:r>
            <w:r w:rsidRPr="00357E99">
              <w:rPr>
                <w:rFonts w:ascii="Times New Roman" w:hAnsi="Times New Roman"/>
                <w:sz w:val="20"/>
              </w:rPr>
              <w:t xml:space="preserve"> </w:t>
            </w:r>
          </w:p>
          <w:p w14:paraId="2F818636" w14:textId="527FF61C" w:rsidR="00422FCD" w:rsidRPr="00357E99" w:rsidRDefault="00357E99" w:rsidP="00904BE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11) с</w:t>
            </w:r>
            <w:r w:rsidR="00DC2BE4" w:rsidRPr="00357E99">
              <w:rPr>
                <w:rFonts w:ascii="Times New Roman" w:hAnsi="Times New Roman"/>
                <w:sz w:val="20"/>
              </w:rPr>
              <w:t>нижение количества преступлений, совершенных в состоянии алкогольного и наркотического опьянения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08C2D593" w14:textId="12117E52" w:rsidR="00DC2BE4" w:rsidRPr="00357E99" w:rsidRDefault="00357E99" w:rsidP="00904BE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12) п</w:t>
            </w:r>
            <w:r w:rsidR="00DC2BE4" w:rsidRPr="00357E99">
              <w:rPr>
                <w:rFonts w:ascii="Times New Roman" w:hAnsi="Times New Roman"/>
                <w:sz w:val="20"/>
              </w:rPr>
              <w:t>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76F017B3" w14:textId="4F9EB769" w:rsidR="00DC2BE4" w:rsidRPr="00357E99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13) п</w:t>
            </w:r>
            <w:r w:rsidR="00DC2BE4" w:rsidRPr="00357E99">
              <w:rPr>
                <w:rFonts w:ascii="Times New Roman" w:hAnsi="Times New Roman"/>
                <w:sz w:val="20"/>
              </w:rPr>
              <w:t>овышение готовности муниципального звена Коми республиканской подсистемы РСЧС к защите населения и территорий от ЧС</w:t>
            </w:r>
            <w:r w:rsidR="00130CD2">
              <w:rPr>
                <w:rFonts w:ascii="Times New Roman" w:hAnsi="Times New Roman"/>
                <w:sz w:val="20"/>
              </w:rPr>
              <w:t xml:space="preserve"> </w:t>
            </w:r>
            <w:r w:rsidR="00DC2BE4" w:rsidRPr="00357E99">
              <w:rPr>
                <w:rFonts w:ascii="Times New Roman" w:hAnsi="Times New Roman"/>
                <w:sz w:val="20"/>
              </w:rPr>
              <w:t>природного и техногенного характера в мирное и военное время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79F3E16F" w14:textId="448C1899" w:rsidR="00DC2BE4" w:rsidRPr="00357E99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14) п</w:t>
            </w:r>
            <w:r w:rsidR="00DC2BE4" w:rsidRPr="00357E99">
              <w:rPr>
                <w:rFonts w:ascii="Times New Roman" w:hAnsi="Times New Roman"/>
                <w:sz w:val="20"/>
              </w:rPr>
              <w:t>редупреждение гибели людей на водных объектах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094B49BD" w14:textId="4D988C9C" w:rsidR="00DC2BE4" w:rsidRPr="00866484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15) с</w:t>
            </w:r>
            <w:r w:rsidR="00DC2BE4" w:rsidRPr="00357E99">
              <w:rPr>
                <w:rFonts w:ascii="Times New Roman" w:hAnsi="Times New Roman"/>
                <w:sz w:val="20"/>
              </w:rPr>
              <w:t>овершенствование муниципальной системы противодействия терроризму и экстремизму</w:t>
            </w:r>
            <w:r w:rsidRPr="00357E99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01014" w:rsidRPr="00866484" w14:paraId="0C27054C" w14:textId="77777777" w:rsidTr="00120D61">
        <w:tc>
          <w:tcPr>
            <w:tcW w:w="2552" w:type="dxa"/>
          </w:tcPr>
          <w:p w14:paraId="6A28F501" w14:textId="38A03B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080" w:type="dxa"/>
          </w:tcPr>
          <w:p w14:paraId="4F3D2E2C" w14:textId="1648466D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снижение количества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зарегистрированных преступлений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ежегодно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(%);</w:t>
            </w:r>
          </w:p>
          <w:p w14:paraId="79213096" w14:textId="77777777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0951EC32" w14:textId="6D19A569" w:rsidR="00C01014" w:rsidRPr="008F7BE2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  <w:r w:rsidR="00FF33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BEBA52F" w14:textId="20CB997E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количество граждан, которым оказана </w:t>
            </w:r>
            <w:r w:rsidR="00F837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правовая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помощь;</w:t>
            </w:r>
          </w:p>
          <w:p w14:paraId="2F1778BD" w14:textId="30A80575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5) доля вопросов, рассмотренных на заседаниях межведомственной комиссии по обеспечению правопорядка и профилактики правонарушений от числа запланированных;</w:t>
            </w:r>
          </w:p>
          <w:p w14:paraId="38E619A5" w14:textId="2A5DFAAC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правонарушениях;</w:t>
            </w:r>
          </w:p>
          <w:p w14:paraId="72665ED7" w14:textId="1804ECB9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7)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11880E1" w14:textId="4F0E5B6F" w:rsidR="00357E99" w:rsidRPr="00866484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8) увеличение численного состава граждан, участвующих в охране общественного порядка (народные дружинники);</w:t>
            </w:r>
          </w:p>
          <w:p w14:paraId="014C7EF0" w14:textId="3D94A307" w:rsidR="00422FCD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) количество преступлений, совершенных несовершеннолетними, в том числе с их участием;</w:t>
            </w:r>
          </w:p>
          <w:p w14:paraId="4A87D25A" w14:textId="33E9782B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категории;</w:t>
            </w:r>
          </w:p>
          <w:p w14:paraId="699B1B13" w14:textId="75DF3AE6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граждан в возрасте от 14 до 18 лет, трудоустроенных в свободное от учебы время</w:t>
            </w:r>
            <w:r w:rsidR="00CC0994">
              <w:rPr>
                <w:rFonts w:ascii="Times New Roman" w:hAnsi="Times New Roman" w:cs="Courier New"/>
                <w:sz w:val="20"/>
              </w:rPr>
              <w:t xml:space="preserve"> </w:t>
            </w:r>
            <w:r w:rsidR="00CC0994" w:rsidRPr="00CC0994">
              <w:rPr>
                <w:rFonts w:ascii="Times New Roman" w:hAnsi="Times New Roman" w:cs="Courier New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4BF9DDB" w14:textId="25E6B7B6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2</w:t>
            </w:r>
            <w:r w:rsidRPr="008F7BE2">
              <w:rPr>
                <w:rFonts w:ascii="Times New Roman" w:hAnsi="Times New Roman" w:cs="Courier New"/>
                <w:sz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учетах;</w:t>
            </w:r>
          </w:p>
          <w:p w14:paraId="51DD8033" w14:textId="0907CF9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(ежегодно);</w:t>
            </w:r>
          </w:p>
          <w:p w14:paraId="04DB176B" w14:textId="69EC8774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года;</w:t>
            </w:r>
          </w:p>
          <w:p w14:paraId="7C1F1F99" w14:textId="76567115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доля должностных лиц организаций, прошедших обучение в области гражданской обороны и защиты населения от чрезвычайных ситуаций;</w:t>
            </w:r>
          </w:p>
          <w:p w14:paraId="21D16CC3" w14:textId="610D38F4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6</w:t>
            </w:r>
            <w:r w:rsidRPr="008F7BE2">
              <w:rPr>
                <w:rFonts w:ascii="Times New Roman" w:hAnsi="Times New Roman" w:cs="Courier New"/>
                <w:sz w:val="20"/>
              </w:rPr>
              <w:t>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07538FE1" w14:textId="1125A7BC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запланированных;</w:t>
            </w:r>
          </w:p>
          <w:p w14:paraId="5008B3B8" w14:textId="68F53D3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проведению;</w:t>
            </w:r>
          </w:p>
          <w:p w14:paraId="4254EFFE" w14:textId="26BB5B80" w:rsidR="00357E99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19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 xml:space="preserve">) 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объектах;</w:t>
            </w:r>
          </w:p>
          <w:p w14:paraId="7F4FA573" w14:textId="537EC115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проведение совместных рейдов по местам массового скопления людей вблизи водоемов;</w:t>
            </w:r>
          </w:p>
          <w:p w14:paraId="69FD38D8" w14:textId="74EFD50D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происшествий на водных объектах от общего количества зарегистрированных на территории МО МР «Княжпогостский» происшествий;</w:t>
            </w:r>
          </w:p>
          <w:p w14:paraId="080B2025" w14:textId="729542CA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2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размещение информационных материалов по тематике противодействия идеологии </w:t>
            </w:r>
            <w:r w:rsidRPr="008F7BE2">
              <w:rPr>
                <w:rFonts w:ascii="Times New Roman" w:hAnsi="Times New Roman" w:cs="Courier New"/>
                <w:sz w:val="20"/>
              </w:rPr>
              <w:lastRenderedPageBreak/>
              <w:t>терроризма и экстремизма;</w:t>
            </w:r>
          </w:p>
          <w:p w14:paraId="63FE1421" w14:textId="4DA807CB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495CEEA5" w14:textId="246B8517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Антитеррористической комиссии МР «Княжпогостский», от числа запланированных;</w:t>
            </w:r>
          </w:p>
          <w:p w14:paraId="18BFAB9B" w14:textId="0C71E08B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«Княжпогостский».</w:t>
            </w:r>
          </w:p>
        </w:tc>
      </w:tr>
      <w:tr w:rsidR="00C01014" w:rsidRPr="00866484" w14:paraId="2976C00D" w14:textId="77777777" w:rsidTr="00120D61">
        <w:tc>
          <w:tcPr>
            <w:tcW w:w="2552" w:type="dxa"/>
          </w:tcPr>
          <w:p w14:paraId="5002D9A0" w14:textId="0C8563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080" w:type="dxa"/>
          </w:tcPr>
          <w:p w14:paraId="5258886E" w14:textId="3608D07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программы: 202</w:t>
            </w:r>
            <w:r w:rsidR="000B2ED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годы  </w:t>
            </w:r>
          </w:p>
        </w:tc>
      </w:tr>
      <w:tr w:rsidR="00C01014" w:rsidRPr="00866484" w14:paraId="048482A9" w14:textId="77777777" w:rsidTr="00120D61">
        <w:tc>
          <w:tcPr>
            <w:tcW w:w="2552" w:type="dxa"/>
          </w:tcPr>
          <w:p w14:paraId="4BB26F44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8080" w:type="dxa"/>
          </w:tcPr>
          <w:p w14:paraId="1691A5E7" w14:textId="3DEF28CD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муниципальной программы в 202</w:t>
            </w:r>
            <w:r w:rsidR="00C26F8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44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C15" w:rsidRPr="006F7E5D">
              <w:rPr>
                <w:rFonts w:ascii="Times New Roman" w:hAnsi="Times New Roman"/>
                <w:sz w:val="20"/>
                <w:szCs w:val="20"/>
              </w:rPr>
              <w:t>22</w:t>
            </w:r>
            <w:r w:rsidR="006F7E5D" w:rsidRPr="006F7E5D">
              <w:rPr>
                <w:rFonts w:ascii="Times New Roman" w:hAnsi="Times New Roman"/>
                <w:sz w:val="20"/>
                <w:szCs w:val="20"/>
              </w:rPr>
              <w:t> 916,195</w:t>
            </w:r>
            <w:r w:rsidR="00440A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6EE8">
              <w:rPr>
                <w:rFonts w:ascii="Times New Roman" w:hAnsi="Times New Roman"/>
                <w:sz w:val="20"/>
                <w:szCs w:val="20"/>
              </w:rPr>
              <w:t>т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5C07E827" w14:textId="7F52B22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4D1">
              <w:rPr>
                <w:rFonts w:ascii="Times New Roman" w:hAnsi="Times New Roman"/>
                <w:sz w:val="20"/>
                <w:szCs w:val="20"/>
              </w:rPr>
              <w:t>12 </w:t>
            </w:r>
            <w:r w:rsidR="00F7122C">
              <w:rPr>
                <w:rFonts w:ascii="Times New Roman" w:hAnsi="Times New Roman"/>
                <w:sz w:val="20"/>
                <w:szCs w:val="20"/>
              </w:rPr>
              <w:t>349</w:t>
            </w:r>
            <w:r w:rsidR="001834D1">
              <w:rPr>
                <w:rFonts w:ascii="Times New Roman" w:hAnsi="Times New Roman"/>
                <w:sz w:val="20"/>
                <w:szCs w:val="20"/>
              </w:rPr>
              <w:t>,</w:t>
            </w:r>
            <w:r w:rsidR="00F7122C">
              <w:rPr>
                <w:rFonts w:ascii="Times New Roman" w:hAnsi="Times New Roman"/>
                <w:sz w:val="20"/>
                <w:szCs w:val="20"/>
              </w:rPr>
              <w:t xml:space="preserve">286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6621A14" w14:textId="1C005DD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5</w:t>
            </w:r>
            <w:r w:rsidR="009F3FDD">
              <w:rPr>
                <w:rFonts w:ascii="Times New Roman" w:hAnsi="Times New Roman"/>
                <w:sz w:val="20"/>
                <w:szCs w:val="20"/>
              </w:rPr>
              <w:t>763,542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C8F390B" w14:textId="4443612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3</w:t>
            </w:r>
            <w:r w:rsidR="009F3FDD">
              <w:rPr>
                <w:rFonts w:ascii="Times New Roman" w:hAnsi="Times New Roman"/>
                <w:sz w:val="20"/>
                <w:szCs w:val="20"/>
              </w:rPr>
              <w:t>278,122</w:t>
            </w:r>
            <w:r w:rsidR="00E75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D8C5BA6" w14:textId="1C7F1BC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E5D">
              <w:rPr>
                <w:rFonts w:ascii="Times New Roman" w:hAnsi="Times New Roman"/>
                <w:sz w:val="20"/>
                <w:szCs w:val="20"/>
              </w:rPr>
              <w:t>962,622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CA4C480" w14:textId="6F82B141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E5D">
              <w:rPr>
                <w:rFonts w:ascii="Times New Roman" w:hAnsi="Times New Roman"/>
                <w:sz w:val="20"/>
                <w:szCs w:val="20"/>
              </w:rPr>
              <w:t>962,622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132A21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124426B5" w14:textId="1785EDB1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AB430E">
              <w:rPr>
                <w:rFonts w:ascii="Times New Roman" w:hAnsi="Times New Roman" w:cs="Times New Roman"/>
                <w:sz w:val="20"/>
              </w:rPr>
              <w:t>1</w:t>
            </w:r>
            <w:r w:rsidR="006F7E5D">
              <w:rPr>
                <w:rFonts w:ascii="Times New Roman" w:hAnsi="Times New Roman" w:cs="Times New Roman"/>
                <w:sz w:val="20"/>
              </w:rPr>
              <w:t>1 305,927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63F91FE5" w14:textId="03522B0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6 </w:t>
            </w:r>
            <w:r w:rsidR="00AB430E">
              <w:rPr>
                <w:rFonts w:ascii="Times New Roman" w:hAnsi="Times New Roman"/>
                <w:sz w:val="20"/>
                <w:szCs w:val="20"/>
              </w:rPr>
              <w:t>6</w:t>
            </w:r>
            <w:r w:rsidR="00EB0455">
              <w:rPr>
                <w:rFonts w:ascii="Times New Roman" w:hAnsi="Times New Roman"/>
                <w:sz w:val="20"/>
                <w:szCs w:val="20"/>
              </w:rPr>
              <w:t>17,</w:t>
            </w:r>
            <w:r w:rsidR="00AB430E">
              <w:rPr>
                <w:rFonts w:ascii="Times New Roman" w:hAnsi="Times New Roman"/>
                <w:sz w:val="20"/>
                <w:szCs w:val="20"/>
              </w:rPr>
              <w:t>927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7498DF3" w14:textId="0D6F78A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2344,000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D7837D" w14:textId="074BD33C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2344,000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5DC0E93" w14:textId="75373704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E5D">
              <w:rPr>
                <w:rFonts w:ascii="Times New Roman" w:hAnsi="Times New Roman"/>
                <w:sz w:val="20"/>
                <w:szCs w:val="20"/>
              </w:rPr>
              <w:t>0</w:t>
            </w:r>
            <w:r w:rsidR="0062503F">
              <w:rPr>
                <w:rFonts w:ascii="Times New Roman" w:hAnsi="Times New Roman"/>
                <w:sz w:val="20"/>
                <w:szCs w:val="20"/>
              </w:rPr>
              <w:t>,</w:t>
            </w:r>
            <w:r w:rsidR="001D53AB">
              <w:rPr>
                <w:rFonts w:ascii="Times New Roman" w:hAnsi="Times New Roman"/>
                <w:sz w:val="20"/>
                <w:szCs w:val="20"/>
              </w:rPr>
              <w:t>0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6281823" w14:textId="45ED635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E5D">
              <w:rPr>
                <w:rFonts w:ascii="Times New Roman" w:hAnsi="Times New Roman"/>
                <w:sz w:val="20"/>
                <w:szCs w:val="20"/>
              </w:rPr>
              <w:t>0</w:t>
            </w:r>
            <w:r w:rsidR="0062503F">
              <w:rPr>
                <w:rFonts w:ascii="Times New Roman" w:hAnsi="Times New Roman"/>
                <w:sz w:val="20"/>
                <w:szCs w:val="20"/>
              </w:rPr>
              <w:t>,</w:t>
            </w:r>
            <w:r w:rsidR="001D53AB">
              <w:rPr>
                <w:rFonts w:ascii="Times New Roman" w:hAnsi="Times New Roman"/>
                <w:sz w:val="20"/>
                <w:szCs w:val="20"/>
              </w:rPr>
              <w:t>0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32BE6D" w14:textId="1B38C531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5C58C6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461508D3" w14:textId="0B31D06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0006D4E" w14:textId="6B62C40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6E1D55" w14:textId="2A034C5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A68111B" w14:textId="1ABE1DA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A5A3AB" w14:textId="7F5720CA" w:rsidR="00C01014" w:rsidRPr="00866484" w:rsidRDefault="00C01014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C01014" w:rsidRPr="00866484" w14:paraId="31A6AC0D" w14:textId="77777777" w:rsidTr="00120D61">
        <w:tc>
          <w:tcPr>
            <w:tcW w:w="2552" w:type="dxa"/>
          </w:tcPr>
          <w:p w14:paraId="6A952EF6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8080" w:type="dxa"/>
          </w:tcPr>
          <w:p w14:paraId="20D32499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Реализация мероприятий муниципальной программы позволит:</w:t>
            </w:r>
          </w:p>
          <w:p w14:paraId="6A4FA878" w14:textId="77777777" w:rsidR="008F7BE2" w:rsidRP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0CFEF33E" w14:textId="421C3669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2) сократить удельный вес преступлений, совершенных ранее судимыми лицами, к концу 2025 года до 15 %;</w:t>
            </w:r>
          </w:p>
          <w:p w14:paraId="363EB8AC" w14:textId="38E7E825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1 %;</w:t>
            </w:r>
          </w:p>
          <w:p w14:paraId="18FFA5E3" w14:textId="244A610F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 увеличение количества граждан, которым оказана бесплатная юридическая помощь - на 2 чел. ежегодно;</w:t>
            </w:r>
          </w:p>
          <w:p w14:paraId="2BC6375D" w14:textId="72BAB8A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F7BE2"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ежегодно рассматривать на заседаниях межведомственной комиссии по обеспечению правопорядка и профилактики правонарушений до 100 % вопросов, предусмотренных к рассмотрению в соответствии с утвержденным ежегодным планом к 2025 году;</w:t>
            </w:r>
          </w:p>
          <w:p w14:paraId="2A6271C6" w14:textId="593CDEBB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- (Да); </w:t>
            </w:r>
          </w:p>
          <w:p w14:paraId="0C9F666A" w14:textId="688CCF24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7) увеличить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="008241D3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</w:t>
            </w:r>
            <w:r w:rsidR="008241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 ед.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7AB7674D" w14:textId="77777777" w:rsidR="00C23154" w:rsidRPr="00120D61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8) увеличение числа граждан, участвующих в охране общественного порядка на территории городских поселений МР «Княжпогостский» на 20%;</w:t>
            </w:r>
          </w:p>
          <w:p w14:paraId="47E263F7" w14:textId="5475CD1B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снизить количество преступлений, совершенных несовершеннолетними, в том числе с их участием до 6 ед.;</w:t>
            </w:r>
          </w:p>
          <w:p w14:paraId="57CD68F9" w14:textId="0F399F54" w:rsidR="009A4994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10) снизить количество преступлений, совершенных несовершеннолетними, в том числе с их участием до 6 ед.;</w:t>
            </w:r>
          </w:p>
          <w:p w14:paraId="5321C4FC" w14:textId="546EB73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до 80%;</w:t>
            </w:r>
          </w:p>
          <w:p w14:paraId="518ED19C" w14:textId="38E2E142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 граждан в возрасте от 14 до 18 лет, трудоустроенных в свободное от учебы время 60 %;</w:t>
            </w:r>
          </w:p>
          <w:p w14:paraId="0DD54A61" w14:textId="59555146" w:rsidR="008F7BE2" w:rsidRPr="00120D61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sz w:val="20"/>
              </w:rPr>
              <w:t>3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) увеличить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дол</w:t>
            </w:r>
            <w:r w:rsidR="008F7BE2">
              <w:rPr>
                <w:rFonts w:ascii="Times New Roman" w:hAnsi="Times New Roman" w:cs="Times New Roman"/>
                <w:sz w:val="20"/>
              </w:rPr>
              <w:t>ю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50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%;</w:t>
            </w:r>
          </w:p>
          <w:p w14:paraId="2C58371B" w14:textId="361B63A2" w:rsidR="009A4994" w:rsidRPr="00120D61" w:rsidRDefault="0019374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sz w:val="20"/>
              </w:rPr>
              <w:t>4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CC0994" w:rsidRPr="00120D61">
              <w:rPr>
                <w:rFonts w:ascii="Times New Roman" w:hAnsi="Times New Roman" w:cs="Times New Roman"/>
                <w:sz w:val="20"/>
              </w:rPr>
              <w:t>трудоустройство 100%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 несовершеннолетних граждан в возрасте от 14 до 18 лет, </w:t>
            </w:r>
            <w:r w:rsidRPr="00120D61">
              <w:rPr>
                <w:rFonts w:ascii="Times New Roman" w:hAnsi="Times New Roman" w:cs="Times New Roman"/>
                <w:sz w:val="20"/>
              </w:rPr>
              <w:lastRenderedPageBreak/>
              <w:t>трудоустроенных в свободное от учебы время</w:t>
            </w:r>
            <w:r w:rsidR="00CC0994" w:rsidRPr="00120D61">
              <w:rPr>
                <w:rFonts w:ascii="Times New Roman" w:hAnsi="Times New Roman" w:cs="Times New Roman"/>
                <w:sz w:val="20"/>
              </w:rPr>
              <w:t>,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Pr="00120D61">
              <w:rPr>
                <w:rFonts w:ascii="Times New Roman" w:hAnsi="Times New Roman" w:cs="Times New Roman"/>
                <w:sz w:val="20"/>
              </w:rPr>
              <w:t>;</w:t>
            </w:r>
          </w:p>
          <w:p w14:paraId="6C561B49" w14:textId="67F3EB97" w:rsidR="009A4994" w:rsidRPr="00120D61" w:rsidRDefault="0019374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sz w:val="20"/>
              </w:rPr>
              <w:t>5</w:t>
            </w:r>
            <w:r w:rsidRPr="00120D61">
              <w:rPr>
                <w:rFonts w:ascii="Times New Roman" w:hAnsi="Times New Roman" w:cs="Times New Roman"/>
                <w:sz w:val="20"/>
              </w:rPr>
              <w:t>) увеличить долю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9F3FDD">
              <w:rPr>
                <w:rFonts w:ascii="Times New Roman" w:hAnsi="Times New Roman" w:cs="Times New Roman"/>
                <w:sz w:val="20"/>
              </w:rPr>
              <w:t>;</w:t>
            </w:r>
          </w:p>
          <w:p w14:paraId="4D41BF71" w14:textId="15949BE6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19374B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60%;</w:t>
            </w:r>
          </w:p>
          <w:p w14:paraId="06EB924C" w14:textId="4C2D4E5B" w:rsidR="008F7BE2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22892">
              <w:rPr>
                <w:rFonts w:ascii="Times New Roman" w:hAnsi="Times New Roman" w:cs="Times New Roman"/>
                <w:sz w:val="20"/>
              </w:rPr>
              <w:t>7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) сокра</w:t>
            </w:r>
            <w:r w:rsidR="008F7BE2">
              <w:rPr>
                <w:rFonts w:ascii="Times New Roman" w:hAnsi="Times New Roman" w:cs="Times New Roman"/>
                <w:sz w:val="20"/>
              </w:rPr>
              <w:t>тить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количеств</w:t>
            </w:r>
            <w:r w:rsidR="008F7BE2">
              <w:rPr>
                <w:rFonts w:ascii="Times New Roman" w:hAnsi="Times New Roman" w:cs="Times New Roman"/>
                <w:sz w:val="20"/>
              </w:rPr>
              <w:t>о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на 10%;</w:t>
            </w:r>
          </w:p>
          <w:p w14:paraId="3241D287" w14:textId="59B45848" w:rsidR="008F7BE2" w:rsidRPr="00192498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долю подготовленных, переподготовленных и обученных специалистов в области гражданской обороны, защиты от чрезвычайной ситуации до 85%;</w:t>
            </w:r>
          </w:p>
          <w:p w14:paraId="22364423" w14:textId="2FD46B0D" w:rsidR="008F7BE2" w:rsidRPr="00192498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реализовать до 100%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6E0BAF3" w14:textId="66F908BA" w:rsidR="008F7BE2" w:rsidRPr="00192498" w:rsidRDefault="00C2289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3A695A54" w14:textId="5544F3E7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249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22892">
              <w:rPr>
                <w:rFonts w:ascii="Times New Roman" w:hAnsi="Times New Roman" w:cs="Times New Roman"/>
                <w:sz w:val="20"/>
              </w:rPr>
              <w:t>21</w:t>
            </w:r>
            <w:r w:rsidRPr="00192498">
              <w:rPr>
                <w:rFonts w:ascii="Times New Roman" w:hAnsi="Times New Roman" w:cs="Times New Roman"/>
                <w:sz w:val="20"/>
              </w:rPr>
              <w:t>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BBCDCEF" w14:textId="17173E2B" w:rsidR="008F7BE2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>) сократить количество происшествий на водных объектах, в том числе с гибелью людей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  <w:p w14:paraId="7774A665" w14:textId="43B90CDF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создание условий для повышения информированности населения МР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«Княжпогостский»» по вопросам противодействия терроризму и экстремизму;</w:t>
            </w:r>
          </w:p>
          <w:p w14:paraId="51206E45" w14:textId="3AFB220A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4333763" w14:textId="3F1E027E" w:rsidR="0051282D" w:rsidRPr="00120D61" w:rsidRDefault="00C22892" w:rsidP="0051282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6E9A5473" w14:textId="1A0FC88E" w:rsidR="0051282D" w:rsidRPr="00866484" w:rsidRDefault="00C22892" w:rsidP="005128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26</w:t>
            </w:r>
            <w:r w:rsidR="0051282D" w:rsidRPr="00120D61">
              <w:rPr>
                <w:rFonts w:ascii="Times New Roman" w:hAnsi="Times New Roman" w:cs="Times New Roman"/>
                <w:sz w:val="20"/>
              </w:rPr>
              <w:t>) увеличить долю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80%.</w:t>
            </w:r>
          </w:p>
        </w:tc>
      </w:tr>
    </w:tbl>
    <w:p w14:paraId="62233454" w14:textId="58A8501F" w:rsidR="00230DFF" w:rsidRDefault="00230DFF" w:rsidP="00230D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99A5326" w14:textId="77777777" w:rsidR="00120D61" w:rsidRDefault="00120D61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spacing w:val="2"/>
          <w:sz w:val="20"/>
          <w:szCs w:val="20"/>
        </w:rPr>
        <w:t>П</w:t>
      </w:r>
      <w:r w:rsidR="008D312C" w:rsidRPr="008D312C">
        <w:rPr>
          <w:rFonts w:ascii="Times New Roman" w:hAnsi="Times New Roman" w:cs="Times New Roman"/>
          <w:b/>
          <w:spacing w:val="2"/>
          <w:sz w:val="20"/>
          <w:szCs w:val="20"/>
        </w:rPr>
        <w:t xml:space="preserve">риоритеты, цели и задачи реализуемой муниципальной политики в </w:t>
      </w:r>
    </w:p>
    <w:p w14:paraId="02581737" w14:textId="0594695A" w:rsidR="008D312C" w:rsidRPr="008D312C" w:rsidRDefault="008D312C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>соответствующей сфере социально-экономического развития</w:t>
      </w:r>
    </w:p>
    <w:p w14:paraId="00F41404" w14:textId="3B0573A1" w:rsidR="005C58C6" w:rsidRDefault="008D312C" w:rsidP="005C58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Одной из стратегических задач </w:t>
      </w:r>
      <w:r w:rsidR="006D2F00">
        <w:rPr>
          <w:rFonts w:ascii="Times New Roman" w:hAnsi="Times New Roman" w:cs="Times New Roman"/>
          <w:spacing w:val="2"/>
          <w:sz w:val="20"/>
          <w:szCs w:val="20"/>
        </w:rPr>
        <w:t xml:space="preserve">и приоритетным направлением муниципальной политики в сфере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социально-экономического развития </w:t>
      </w:r>
      <w:r w:rsidR="006D2F00"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района </w:t>
      </w:r>
      <w:r w:rsidRPr="008D312C">
        <w:rPr>
          <w:rFonts w:ascii="Times New Roman" w:hAnsi="Times New Roman" w:cs="Times New Roman"/>
          <w:sz w:val="20"/>
          <w:szCs w:val="20"/>
        </w:rPr>
        <w:t xml:space="preserve">«Княжпогостский»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является </w:t>
      </w:r>
      <w:r w:rsidR="000B287C">
        <w:rPr>
          <w:rFonts w:ascii="Times New Roman" w:hAnsi="Times New Roman"/>
          <w:sz w:val="20"/>
          <w:szCs w:val="20"/>
        </w:rPr>
        <w:t>о</w:t>
      </w:r>
      <w:r w:rsidR="005C58C6" w:rsidRPr="00866484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 w:rsidR="005C58C6">
        <w:rPr>
          <w:rFonts w:ascii="Times New Roman" w:hAnsi="Times New Roman"/>
          <w:sz w:val="20"/>
          <w:szCs w:val="20"/>
        </w:rPr>
        <w:t xml:space="preserve">, </w:t>
      </w:r>
      <w:r w:rsidR="005C58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="005C58C6" w:rsidRPr="00866484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</w:t>
      </w:r>
      <w:r w:rsidR="005C58C6">
        <w:rPr>
          <w:rFonts w:ascii="Times New Roman" w:hAnsi="Times New Roman"/>
          <w:sz w:val="20"/>
          <w:szCs w:val="20"/>
        </w:rPr>
        <w:t>ального района «Княжпогостский»</w:t>
      </w:r>
      <w:r w:rsidR="000B287C">
        <w:rPr>
          <w:rFonts w:ascii="Times New Roman" w:hAnsi="Times New Roman"/>
          <w:sz w:val="20"/>
          <w:szCs w:val="20"/>
        </w:rPr>
        <w:t>, а так же о</w:t>
      </w:r>
      <w:r w:rsidR="005C58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</w:r>
    </w:p>
    <w:p w14:paraId="1EB142B7" w14:textId="1250A55C" w:rsidR="000D7F6B" w:rsidRDefault="000D7F6B" w:rsidP="000B287C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Целью муниципальной программы </w:t>
      </w:r>
      <w:r w:rsidR="000B287C" w:rsidRPr="00866484">
        <w:rPr>
          <w:rStyle w:val="11"/>
          <w:sz w:val="20"/>
          <w:szCs w:val="20"/>
        </w:rPr>
        <w:t>«</w:t>
      </w:r>
      <w:r w:rsidR="000B287C"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на </w:t>
      </w:r>
      <w:r w:rsidR="000B287C">
        <w:rPr>
          <w:rFonts w:ascii="Times New Roman" w:hAnsi="Times New Roman" w:cs="Times New Roman"/>
          <w:sz w:val="20"/>
          <w:szCs w:val="20"/>
        </w:rPr>
        <w:t>т</w:t>
      </w:r>
      <w:r w:rsidR="000B287C" w:rsidRPr="00866484">
        <w:rPr>
          <w:rFonts w:ascii="Times New Roman" w:hAnsi="Times New Roman" w:cs="Times New Roman"/>
          <w:sz w:val="20"/>
          <w:szCs w:val="20"/>
        </w:rPr>
        <w:t xml:space="preserve">ерритории муниципального </w:t>
      </w:r>
      <w:r w:rsidR="000B287C" w:rsidRPr="00866484">
        <w:rPr>
          <w:rStyle w:val="11"/>
          <w:sz w:val="20"/>
          <w:szCs w:val="20"/>
        </w:rPr>
        <w:t xml:space="preserve">района «Княжпогостский» </w:t>
      </w:r>
      <w:r w:rsidR="006D2F00">
        <w:rPr>
          <w:rStyle w:val="11"/>
          <w:sz w:val="20"/>
          <w:szCs w:val="20"/>
        </w:rPr>
        <w:t xml:space="preserve"> </w:t>
      </w:r>
      <w:r w:rsidR="006D2F00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D312C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(далее - </w:t>
      </w:r>
      <w:r w:rsidR="00F504E8" w:rsidRPr="00866484">
        <w:rPr>
          <w:rStyle w:val="11"/>
          <w:sz w:val="20"/>
          <w:szCs w:val="20"/>
        </w:rPr>
        <w:t>муниципальная программа</w:t>
      </w:r>
      <w:r w:rsidR="008D312C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2"/>
          <w:sz w:val="20"/>
          <w:szCs w:val="20"/>
        </w:rPr>
        <w:t>является о</w:t>
      </w:r>
      <w:r w:rsidRPr="00866484">
        <w:rPr>
          <w:rFonts w:ascii="Times New Roman" w:hAnsi="Times New Roman"/>
          <w:sz w:val="20"/>
          <w:szCs w:val="20"/>
        </w:rPr>
        <w:t xml:space="preserve">беспечение правопорядка и безопасности населения на территории муниципального образования муниципального района «Княжпогостский» от </w:t>
      </w:r>
      <w:r>
        <w:rPr>
          <w:rFonts w:ascii="Times New Roman" w:hAnsi="Times New Roman"/>
          <w:sz w:val="20"/>
          <w:szCs w:val="20"/>
        </w:rPr>
        <w:t>угроз криминогенного, техногенного и природного характера.</w:t>
      </w:r>
    </w:p>
    <w:p w14:paraId="1A59E6CE" w14:textId="75D5C0A9" w:rsidR="000D7F6B" w:rsidRPr="00866484" w:rsidRDefault="000D7F6B" w:rsidP="000E67D8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достижения этой цели необходимо решить следующие задачи:</w:t>
      </w:r>
    </w:p>
    <w:p w14:paraId="5447E858" w14:textId="167EF177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обеспечение общественной безопасности и охраны общественного порядка; </w:t>
      </w:r>
    </w:p>
    <w:p w14:paraId="65A950D6" w14:textId="2F74A201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создание условий для социальной реабилитации, адаптации и трудоустройству лиц, освободившихся из мест лишения свободы, и </w:t>
      </w:r>
      <w:r w:rsidRPr="00866484">
        <w:rPr>
          <w:rStyle w:val="14"/>
          <w:sz w:val="20"/>
          <w:szCs w:val="20"/>
        </w:rPr>
        <w:t>осужденных к наказанию, не связанному с лишением свободы</w:t>
      </w:r>
      <w:r w:rsidRPr="00866484">
        <w:rPr>
          <w:rFonts w:ascii="Times New Roman" w:hAnsi="Times New Roman"/>
          <w:sz w:val="20"/>
          <w:szCs w:val="20"/>
        </w:rPr>
        <w:t>;</w:t>
      </w:r>
    </w:p>
    <w:p w14:paraId="2B8EFC8F" w14:textId="1537D9E4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повышение качества и эффективности профилактики правонарушений среди несовершеннолетних;</w:t>
      </w:r>
    </w:p>
    <w:p w14:paraId="277BB31F" w14:textId="3AFC2AB1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</w:t>
      </w:r>
      <w:r w:rsidRPr="00866484">
        <w:rPr>
          <w:rFonts w:ascii="Times New Roman" w:hAnsi="Times New Roman" w:cs="Times New Roman"/>
          <w:sz w:val="20"/>
        </w:rPr>
        <w:t>вовлечение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образования;</w:t>
      </w:r>
    </w:p>
    <w:p w14:paraId="4F937671" w14:textId="1E15997D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принятие эффективных мер по</w:t>
      </w:r>
      <w:r w:rsidRPr="00866484">
        <w:rPr>
          <w:rFonts w:ascii="Times New Roman" w:hAnsi="Times New Roman" w:cs="Times New Roman"/>
          <w:sz w:val="20"/>
        </w:rPr>
        <w:t xml:space="preserve"> сокращению уровня потребления алкоголя, наркотических и психотропных веществ населением</w:t>
      </w:r>
      <w:r w:rsidRPr="00866484">
        <w:rPr>
          <w:rFonts w:ascii="Times New Roman" w:hAnsi="Times New Roman"/>
          <w:sz w:val="20"/>
        </w:rPr>
        <w:t>;</w:t>
      </w:r>
    </w:p>
    <w:p w14:paraId="6733A025" w14:textId="5C9AB64D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422FCD">
        <w:rPr>
          <w:rFonts w:ascii="Times New Roman" w:hAnsi="Times New Roman"/>
          <w:sz w:val="20"/>
        </w:rPr>
        <w:t>обеспечение правовой защищенности населения</w:t>
      </w:r>
      <w:r>
        <w:rPr>
          <w:rFonts w:ascii="Times New Roman" w:hAnsi="Times New Roman"/>
          <w:sz w:val="20"/>
        </w:rPr>
        <w:t>;</w:t>
      </w:r>
    </w:p>
    <w:p w14:paraId="42939624" w14:textId="4C1A7D02" w:rsidR="000B287C" w:rsidRPr="00866484" w:rsidRDefault="000B287C" w:rsidP="000B287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422FCD">
        <w:rPr>
          <w:rFonts w:ascii="Times New Roman" w:hAnsi="Times New Roman"/>
          <w:sz w:val="20"/>
        </w:rPr>
        <w:t>повышение защищенности населения от чрезвычайных ситуаций, пожаров</w:t>
      </w:r>
      <w:r w:rsidRPr="00866484">
        <w:rPr>
          <w:rFonts w:ascii="Times New Roman" w:hAnsi="Times New Roman" w:cs="Times New Roman"/>
          <w:sz w:val="20"/>
        </w:rPr>
        <w:t>;</w:t>
      </w:r>
    </w:p>
    <w:p w14:paraId="32F3AFBB" w14:textId="72F9127C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866484">
        <w:rPr>
          <w:rFonts w:ascii="Times New Roman" w:hAnsi="Times New Roman" w:cs="Times New Roman"/>
          <w:sz w:val="20"/>
        </w:rPr>
        <w:t xml:space="preserve"> предупреждение гибели людей на водных объектах;</w:t>
      </w:r>
      <w:r w:rsidRPr="00866484">
        <w:rPr>
          <w:rFonts w:ascii="Times New Roman" w:hAnsi="Times New Roman"/>
          <w:sz w:val="20"/>
        </w:rPr>
        <w:t xml:space="preserve"> </w:t>
      </w:r>
    </w:p>
    <w:p w14:paraId="49A96BCE" w14:textId="3ADFF380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</w:t>
      </w:r>
      <w:r w:rsidRPr="00422FCD">
        <w:rPr>
          <w:rFonts w:ascii="Times New Roman" w:hAnsi="Times New Roman"/>
          <w:sz w:val="20"/>
        </w:rPr>
        <w:t>защита прав личности, общества от террористических актов, проявлений терроризма и экстремизма</w:t>
      </w:r>
      <w:r>
        <w:rPr>
          <w:rFonts w:ascii="Times New Roman" w:hAnsi="Times New Roman"/>
          <w:sz w:val="20"/>
        </w:rPr>
        <w:t xml:space="preserve">; </w:t>
      </w:r>
    </w:p>
    <w:p w14:paraId="039993A2" w14:textId="10B715FC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</w:r>
    </w:p>
    <w:p w14:paraId="35C16081" w14:textId="361BCF72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перечня должностных лиц органов местного самоуправления поселений, уполномоченных составлять протоколы об административных правонарушениях.</w:t>
      </w:r>
    </w:p>
    <w:p w14:paraId="2A3CDF5F" w14:textId="7AF25002" w:rsidR="008D312C" w:rsidRPr="008D312C" w:rsidRDefault="008D312C" w:rsidP="000E67D8">
      <w:pPr>
        <w:shd w:val="clear" w:color="auto" w:fill="FFFFFF"/>
        <w:ind w:firstLine="624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lastRenderedPageBreak/>
        <w:t xml:space="preserve">Программа включает </w:t>
      </w:r>
      <w:r w:rsidR="006B5113">
        <w:rPr>
          <w:rFonts w:ascii="Times New Roman" w:hAnsi="Times New Roman" w:cs="Times New Roman"/>
          <w:spacing w:val="2"/>
          <w:sz w:val="20"/>
          <w:szCs w:val="20"/>
        </w:rPr>
        <w:t xml:space="preserve">в себя </w:t>
      </w:r>
      <w:r w:rsidR="000B287C">
        <w:rPr>
          <w:rFonts w:ascii="Times New Roman" w:hAnsi="Times New Roman" w:cs="Times New Roman"/>
          <w:spacing w:val="2"/>
          <w:sz w:val="20"/>
          <w:szCs w:val="20"/>
        </w:rPr>
        <w:t>6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подпрограмм, для каждой подпрограммы определены цели и задачи, решение которых обеспечивает достижение цел</w:t>
      </w:r>
      <w:r w:rsidR="00F504E8">
        <w:rPr>
          <w:rFonts w:ascii="Times New Roman" w:hAnsi="Times New Roman" w:cs="Times New Roman"/>
          <w:spacing w:val="2"/>
          <w:sz w:val="20"/>
          <w:szCs w:val="20"/>
        </w:rPr>
        <w:t>ей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ы.</w:t>
      </w:r>
    </w:p>
    <w:p w14:paraId="138B7422" w14:textId="26C1D40D" w:rsidR="00BF3861" w:rsidRPr="00BF3861" w:rsidRDefault="00BF3861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сведения о целевых индикаторах и показателях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</w:t>
      </w:r>
      <w:r w:rsidRPr="00BF3861">
        <w:rPr>
          <w:rFonts w:ascii="Times New Roman" w:hAnsi="Times New Roman" w:cs="Times New Roman"/>
          <w:sz w:val="20"/>
        </w:rPr>
        <w:t xml:space="preserve"> приведены в таблице </w:t>
      </w:r>
      <w:r w:rsidR="000E67D8">
        <w:rPr>
          <w:rFonts w:ascii="Times New Roman" w:hAnsi="Times New Roman" w:cs="Times New Roman"/>
          <w:sz w:val="20"/>
        </w:rPr>
        <w:t>1 Приложения 1</w:t>
      </w:r>
      <w:r w:rsidRPr="00BF3861">
        <w:rPr>
          <w:rFonts w:ascii="Times New Roman" w:hAnsi="Times New Roman" w:cs="Times New Roman"/>
          <w:sz w:val="20"/>
        </w:rPr>
        <w:t>.</w:t>
      </w:r>
    </w:p>
    <w:p w14:paraId="67F2E868" w14:textId="531111EB" w:rsidR="00BF3861" w:rsidRPr="00BF3861" w:rsidRDefault="00BF3861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характеристики основных мероприятий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</w:t>
      </w:r>
      <w:r w:rsidR="000E67D8">
        <w:rPr>
          <w:rFonts w:ascii="Times New Roman" w:hAnsi="Times New Roman" w:cs="Times New Roman"/>
          <w:sz w:val="20"/>
        </w:rPr>
        <w:t xml:space="preserve"> и ведомственных целевых программ </w:t>
      </w:r>
      <w:r w:rsidRPr="00BF3861">
        <w:rPr>
          <w:rFonts w:ascii="Times New Roman" w:hAnsi="Times New Roman" w:cs="Times New Roman"/>
          <w:sz w:val="20"/>
        </w:rPr>
        <w:t xml:space="preserve">приведены в таблице </w:t>
      </w:r>
      <w:r w:rsidR="000E67D8">
        <w:rPr>
          <w:rFonts w:ascii="Times New Roman" w:hAnsi="Times New Roman" w:cs="Times New Roman"/>
          <w:sz w:val="20"/>
        </w:rPr>
        <w:t>2 Приложения 1.</w:t>
      </w:r>
    </w:p>
    <w:p w14:paraId="4FCF693C" w14:textId="3CF44F38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по финансовому обеспечению муниципальной программы за счет средств бюджета муниципального образования (с учетом средств межбюджетных трансфертов</w:t>
      </w:r>
      <w:r w:rsidR="000B287C"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 приведена в таблице 3 Приложения 1.</w:t>
      </w:r>
    </w:p>
    <w:p w14:paraId="6B3024DB" w14:textId="418987C0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средств межбюджетных трансфертов</w:t>
      </w:r>
      <w:r w:rsidR="000B287C"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4</w:t>
      </w:r>
      <w:r w:rsidRPr="000E67D8">
        <w:rPr>
          <w:rFonts w:ascii="Times New Roman" w:hAnsi="Times New Roman" w:cs="Times New Roman"/>
          <w:sz w:val="20"/>
        </w:rPr>
        <w:t xml:space="preserve"> Приложения 1.</w:t>
      </w:r>
    </w:p>
    <w:p w14:paraId="6E3708BE" w14:textId="6B08EDA3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5</w:t>
      </w:r>
      <w:r w:rsidRPr="000E67D8">
        <w:rPr>
          <w:rFonts w:ascii="Times New Roman" w:hAnsi="Times New Roman" w:cs="Times New Roman"/>
          <w:sz w:val="20"/>
        </w:rPr>
        <w:t xml:space="preserve"> Приложения 1.</w:t>
      </w:r>
    </w:p>
    <w:p w14:paraId="7996ABEC" w14:textId="5429A724" w:rsidR="003C6DD5" w:rsidRPr="003C6DD5" w:rsidRDefault="003C6DD5" w:rsidP="003C6DD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</w:p>
    <w:p w14:paraId="0A1BB0F1" w14:textId="1CF332AA" w:rsidR="002D4870" w:rsidRDefault="00E44D87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2D4870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1</w:t>
        </w:r>
      </w:hyperlink>
    </w:p>
    <w:p w14:paraId="669BCEC4" w14:textId="6E2EDC2D" w:rsidR="008D312C" w:rsidRDefault="002D4870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870">
        <w:rPr>
          <w:rFonts w:ascii="Times New Roman" w:hAnsi="Times New Roman" w:cs="Times New Roman"/>
          <w:b/>
          <w:sz w:val="20"/>
          <w:szCs w:val="20"/>
        </w:rPr>
        <w:t>«</w:t>
      </w:r>
      <w:hyperlink w:anchor="P120" w:history="1">
        <w:r w:rsidRPr="002D4870">
          <w:rPr>
            <w:rFonts w:ascii="Times New Roman" w:hAnsi="Times New Roman" w:cs="Times New Roman"/>
            <w:b/>
            <w:sz w:val="20"/>
            <w:szCs w:val="20"/>
          </w:rPr>
          <w:t>Профилактика преступлений</w:t>
        </w:r>
      </w:hyperlink>
      <w:r w:rsidRPr="002D4870">
        <w:rPr>
          <w:rFonts w:ascii="Times New Roman" w:hAnsi="Times New Roman" w:cs="Times New Roman"/>
          <w:b/>
          <w:sz w:val="20"/>
          <w:szCs w:val="20"/>
        </w:rPr>
        <w:t xml:space="preserve"> и иных правонарушений»</w:t>
      </w:r>
    </w:p>
    <w:p w14:paraId="76A9EFEB" w14:textId="77777777" w:rsidR="002D4870" w:rsidRPr="00866484" w:rsidRDefault="002D4870" w:rsidP="002D487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6C18C22" w14:textId="77777777" w:rsidR="002D4870" w:rsidRPr="002D4870" w:rsidRDefault="002D4870" w:rsidP="002D4870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5C18FBD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59BBB79" w14:textId="3340B75E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1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«</w:t>
      </w:r>
      <w:hyperlink w:anchor="P120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Профилактика преступлений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и иных</w:t>
      </w:r>
      <w:r w:rsidR="00815AF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правонарушений»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1273C4CF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1)</w:t>
      </w:r>
    </w:p>
    <w:p w14:paraId="7E520759" w14:textId="77777777" w:rsidR="00230DFF" w:rsidRPr="00866484" w:rsidRDefault="00230DFF" w:rsidP="00230DFF">
      <w:pPr>
        <w:ind w:firstLine="225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FC8761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CC7B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FE15AE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1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0BE3" w14:textId="2F17E2ED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136A4AE9" w14:textId="1B4F6D41" w:rsidR="00230DFF" w:rsidRPr="00866484" w:rsidRDefault="00230DFF" w:rsidP="000B28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DFF" w:rsidRPr="00866484" w14:paraId="11C3856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C84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Участники подпрограммы 1</w:t>
            </w:r>
          </w:p>
          <w:p w14:paraId="1A1D9AD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E009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35771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BDCF50" w14:textId="59971030" w:rsidR="00224AED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59BE7E" w14:textId="1E391DF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4EDB1A6" w14:textId="738B6AE1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Княжпогостского района»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0FF5F81" w14:textId="252B6E63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0FFFD05A" w14:textId="25B509C9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7CCAF91B" w14:textId="744D6B77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Филиал по Княжпогостскому району Федерального казенного учреждения «Уголовно - исполнительная инспекция Управления Федеральной службы исполнения наказания России по Республике Коми»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0DFF" w:rsidRPr="00866484" w14:paraId="19E0E07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1A5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B301" w14:textId="2D2F922B" w:rsidR="00230DFF" w:rsidRPr="00866484" w:rsidRDefault="00721882" w:rsidP="00815AFF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беспечение правопорядка и общественной безопасности на территории </w:t>
            </w:r>
            <w:r w:rsidR="00815AFF">
              <w:rPr>
                <w:rFonts w:ascii="Times New Roman" w:hAnsi="Times New Roman"/>
                <w:sz w:val="20"/>
                <w:szCs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«Княжпогостский»</w:t>
            </w:r>
            <w:r w:rsidR="00815AFF">
              <w:rPr>
                <w:rFonts w:ascii="Times New Roman" w:hAnsi="Times New Roman"/>
                <w:sz w:val="20"/>
                <w:szCs w:val="20"/>
              </w:rPr>
              <w:t>,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76CF916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0A6C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Задачи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61D7" w14:textId="4A69C1EA" w:rsidR="00815AFF" w:rsidRPr="00866484" w:rsidRDefault="00230D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 обеспечение общественной безопасности и охраны общественного порядка; </w:t>
            </w:r>
          </w:p>
          <w:p w14:paraId="69CE1C84" w14:textId="77777777" w:rsidR="00815AFF" w:rsidRPr="00866484" w:rsidRDefault="00815A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6CBF3A" w14:textId="728AD276" w:rsidR="00230DFF" w:rsidRPr="00866484" w:rsidRDefault="00815AFF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укрепление межведомственного взаимодействия по профилактике правонарушений;</w:t>
            </w:r>
          </w:p>
          <w:p w14:paraId="1E2EDC3F" w14:textId="05BC55C7" w:rsidR="00815AFF" w:rsidRDefault="002E793A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15AFF">
              <w:rPr>
                <w:rFonts w:ascii="Times New Roman" w:hAnsi="Times New Roman"/>
                <w:sz w:val="20"/>
              </w:rPr>
              <w:t xml:space="preserve">) </w:t>
            </w:r>
            <w:r w:rsidR="00D3286E">
              <w:rPr>
                <w:rFonts w:ascii="Times New Roman" w:hAnsi="Times New Roman"/>
                <w:sz w:val="20"/>
              </w:rPr>
              <w:t xml:space="preserve">выполнение государственных полномочий по </w:t>
            </w:r>
            <w:r w:rsidR="00815AFF">
              <w:rPr>
                <w:rFonts w:ascii="Times New Roman" w:hAnsi="Times New Roman"/>
                <w:sz w:val="20"/>
              </w:rPr>
              <w:t>определени</w:t>
            </w:r>
            <w:r w:rsidR="00D3286E">
              <w:rPr>
                <w:rFonts w:ascii="Times New Roman" w:hAnsi="Times New Roman"/>
                <w:sz w:val="20"/>
              </w:rPr>
              <w:t>ю</w:t>
            </w:r>
            <w:r w:rsidR="00815AFF">
              <w:rPr>
                <w:rFonts w:ascii="Times New Roman" w:hAnsi="Times New Roman"/>
                <w:sz w:val="20"/>
              </w:rPr>
              <w:t xml:space="preserve"> перечня должностных лиц органов местного самоуправления поселений, уполномоченных составлять протоколы об административных правонарушениях</w:t>
            </w:r>
            <w:r w:rsidR="00D021DD">
              <w:rPr>
                <w:rFonts w:ascii="Times New Roman" w:hAnsi="Times New Roman"/>
                <w:sz w:val="20"/>
              </w:rPr>
              <w:t>;</w:t>
            </w:r>
          </w:p>
          <w:p w14:paraId="2ABD3112" w14:textId="4175D42B" w:rsidR="00D021DD" w:rsidRDefault="002E793A" w:rsidP="00D021D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D021DD">
              <w:rPr>
                <w:rFonts w:ascii="Times New Roman" w:hAnsi="Times New Roman"/>
                <w:sz w:val="20"/>
              </w:rPr>
              <w:t>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489E2A74" w14:textId="5C308036" w:rsidR="00D021DD" w:rsidRPr="00866484" w:rsidRDefault="002E793A" w:rsidP="005A1D07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A1D07">
              <w:rPr>
                <w:rFonts w:ascii="Times New Roman" w:hAnsi="Times New Roman"/>
                <w:sz w:val="20"/>
                <w:szCs w:val="20"/>
              </w:rPr>
              <w:t>)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с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одействие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деятельности народных дружин</w:t>
            </w:r>
            <w:r w:rsidR="005A1D07">
              <w:rPr>
                <w:rFonts w:ascii="Times New Roman" w:hAnsi="Times New Roman"/>
                <w:sz w:val="20"/>
                <w:szCs w:val="20"/>
              </w:rPr>
              <w:t xml:space="preserve"> в поселениях.</w:t>
            </w:r>
          </w:p>
        </w:tc>
      </w:tr>
      <w:tr w:rsidR="00230DFF" w:rsidRPr="00866484" w14:paraId="5A53EB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565D" w14:textId="06C4109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3A52" w14:textId="2803921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>снижение количества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зарегистрированных преступлений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ежегодно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(%);</w:t>
            </w:r>
          </w:p>
          <w:p w14:paraId="125B4B10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535B4E3F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3)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 (%);</w:t>
            </w:r>
          </w:p>
          <w:p w14:paraId="50DCF921" w14:textId="6065303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4) 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количество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граждан, которым оказана </w:t>
            </w:r>
            <w:r w:rsidR="00424AB3">
              <w:rPr>
                <w:rFonts w:ascii="Times New Roman" w:hAnsi="Times New Roman" w:cs="Calibri"/>
                <w:color w:val="auto"/>
                <w:sz w:val="20"/>
                <w:szCs w:val="20"/>
              </w:rPr>
              <w:t>правовая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помощь (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чел.)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40DDBB" w14:textId="74C56C9B" w:rsidR="00815AFF" w:rsidRPr="000F6272" w:rsidRDefault="00CC1E5A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5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) доля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вопросов, рассмотренных на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заседани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ях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межведомственной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комиссии по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обеспечению правопорядка и 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профилактик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и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правонарушений от числа запланированных (%)</w:t>
            </w:r>
            <w:r w:rsidR="00D3286E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2F359E" w14:textId="15073638" w:rsidR="00CC1E5A" w:rsidRPr="000F6272" w:rsidRDefault="00CC1E5A" w:rsidP="00CC1E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(да/нет)</w:t>
            </w:r>
            <w:r w:rsidR="009F3FDD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3800EF67" w14:textId="7E4F421E" w:rsidR="00CC1E5A" w:rsidRDefault="00D3286E" w:rsidP="003D3A2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7) </w:t>
            </w:r>
            <w:r w:rsidR="008241D3">
              <w:rPr>
                <w:rFonts w:ascii="Times New Roman" w:hAnsi="Times New Roman"/>
                <w:sz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безопасности, ед.;</w:t>
            </w:r>
          </w:p>
          <w:p w14:paraId="034A7415" w14:textId="544D03CE" w:rsidR="00230DFF" w:rsidRPr="00866484" w:rsidRDefault="00D3286E" w:rsidP="005A1D0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0F6272">
              <w:rPr>
                <w:rFonts w:ascii="Times New Roman" w:hAnsi="Times New Roman"/>
                <w:sz w:val="20"/>
              </w:rPr>
              <w:t>8) у</w:t>
            </w:r>
            <w:r w:rsidR="000F6272" w:rsidRPr="000F6272">
              <w:rPr>
                <w:rFonts w:ascii="Times New Roman" w:hAnsi="Times New Roman"/>
                <w:sz w:val="20"/>
              </w:rPr>
              <w:t>величение численного состава граждан, участвующих в охране общественного порядка (народные дружинники)</w:t>
            </w:r>
            <w:r w:rsidR="000F6272">
              <w:rPr>
                <w:rFonts w:ascii="Times New Roman" w:hAnsi="Times New Roman"/>
                <w:sz w:val="20"/>
              </w:rPr>
              <w:t xml:space="preserve"> (%).</w:t>
            </w:r>
          </w:p>
        </w:tc>
      </w:tr>
      <w:tr w:rsidR="00230DFF" w:rsidRPr="00866484" w14:paraId="0E9B7D5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8522" w14:textId="38015D0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44F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подпрограмма 1 реализуется в 2020 - 2025 годах</w:t>
            </w:r>
          </w:p>
        </w:tc>
      </w:tr>
      <w:tr w:rsidR="00230DFF" w:rsidRPr="00866484" w14:paraId="4B07BA1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2568B8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1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C2F586C" w14:textId="1E35442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1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1</w:t>
            </w:r>
            <w:r w:rsidR="00BA2205">
              <w:rPr>
                <w:rFonts w:ascii="Times New Roman" w:hAnsi="Times New Roman"/>
                <w:sz w:val="20"/>
                <w:szCs w:val="20"/>
              </w:rPr>
              <w:t>2 514,722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638E6B32" w14:textId="6AE4B98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7 022,233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B34B9B" w14:textId="0A98CF5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2485</w:t>
            </w:r>
            <w:r w:rsidR="00012789">
              <w:rPr>
                <w:rFonts w:ascii="Times New Roman" w:hAnsi="Times New Roman"/>
                <w:sz w:val="20"/>
                <w:szCs w:val="20"/>
              </w:rPr>
              <w:t>,</w:t>
            </w:r>
            <w:r w:rsidR="00CF220E">
              <w:rPr>
                <w:rFonts w:ascii="Times New Roman" w:hAnsi="Times New Roman"/>
                <w:sz w:val="20"/>
                <w:szCs w:val="20"/>
              </w:rPr>
              <w:t>1</w:t>
            </w:r>
            <w:r w:rsidR="00012789">
              <w:rPr>
                <w:rFonts w:ascii="Times New Roman" w:hAnsi="Times New Roman"/>
                <w:sz w:val="20"/>
                <w:szCs w:val="20"/>
              </w:rPr>
              <w:t>22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86F79" w14:textId="4A24CF2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2485,122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7893998" w14:textId="6BC6C1F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="00BA2205">
              <w:rPr>
                <w:rFonts w:ascii="Times New Roman" w:hAnsi="Times New Roman"/>
                <w:sz w:val="20"/>
                <w:szCs w:val="20"/>
              </w:rPr>
              <w:t>61,122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6733E61" w14:textId="4A666C0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="00BA2205">
              <w:rPr>
                <w:rFonts w:ascii="Times New Roman" w:hAnsi="Times New Roman"/>
                <w:sz w:val="20"/>
                <w:szCs w:val="20"/>
              </w:rPr>
              <w:t>61,122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E2CF7FE" w14:textId="77777777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3E327C34" w14:textId="704E6AD1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EB0455">
              <w:rPr>
                <w:rFonts w:ascii="Times New Roman" w:hAnsi="Times New Roman" w:cs="Times New Roman"/>
                <w:sz w:val="20"/>
              </w:rPr>
              <w:t>1</w:t>
            </w:r>
            <w:r w:rsidR="00BA2205">
              <w:rPr>
                <w:rFonts w:ascii="Times New Roman" w:hAnsi="Times New Roman" w:cs="Times New Roman"/>
                <w:sz w:val="20"/>
              </w:rPr>
              <w:t>0 754,500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1EF3C158" w14:textId="6AF82B5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6</w:t>
            </w:r>
            <w:r w:rsidR="00BA2205">
              <w:rPr>
                <w:rFonts w:ascii="Times New Roman" w:hAnsi="Times New Roman"/>
                <w:sz w:val="20"/>
                <w:szCs w:val="20"/>
              </w:rPr>
              <w:t> 306,500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84D0E76" w14:textId="2342DE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2022 го</w:t>
            </w:r>
            <w:r w:rsidR="009F3FDD">
              <w:rPr>
                <w:rFonts w:ascii="Times New Roman" w:hAnsi="Times New Roman"/>
                <w:sz w:val="20"/>
                <w:szCs w:val="20"/>
              </w:rPr>
              <w:t>д – 2</w:t>
            </w:r>
            <w:r w:rsidR="00012789">
              <w:rPr>
                <w:rFonts w:ascii="Times New Roman" w:hAnsi="Times New Roman"/>
                <w:sz w:val="20"/>
                <w:szCs w:val="20"/>
              </w:rPr>
              <w:t>224,000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F306EE8" w14:textId="6140436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2224,000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01B69EF" w14:textId="167864DA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205">
              <w:rPr>
                <w:rFonts w:ascii="Times New Roman" w:hAnsi="Times New Roman"/>
                <w:sz w:val="20"/>
                <w:szCs w:val="20"/>
              </w:rPr>
              <w:t>0</w:t>
            </w:r>
            <w:r w:rsidR="001D53AB">
              <w:rPr>
                <w:rFonts w:ascii="Times New Roman" w:hAnsi="Times New Roman"/>
                <w:sz w:val="20"/>
                <w:szCs w:val="20"/>
              </w:rPr>
              <w:t>,000</w:t>
            </w:r>
            <w:r w:rsidR="001D53A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BBE3BE" w14:textId="0E0E5A4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205">
              <w:rPr>
                <w:rFonts w:ascii="Times New Roman" w:hAnsi="Times New Roman"/>
                <w:sz w:val="20"/>
                <w:szCs w:val="20"/>
              </w:rPr>
              <w:t>0</w:t>
            </w:r>
            <w:r w:rsidR="001D53AB">
              <w:rPr>
                <w:rFonts w:ascii="Times New Roman" w:hAnsi="Times New Roman"/>
                <w:sz w:val="20"/>
                <w:szCs w:val="20"/>
              </w:rPr>
              <w:t>,000</w:t>
            </w:r>
            <w:r w:rsidR="001D53A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11CDBC6" w14:textId="105CD36B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012789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07171044" w14:textId="045509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AD7B561" w14:textId="30ABCB8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61850" w14:textId="5C75953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1EF993D" w14:textId="6C49880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ABA6028" w14:textId="2074AE26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31BE41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0337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F5F3" w14:textId="77777777" w:rsidR="00230DFF" w:rsidRPr="008F7BE2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Реализация подпрограммы 1 позволит:</w:t>
            </w:r>
          </w:p>
          <w:p w14:paraId="27014631" w14:textId="77777777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76EE7CA5" w14:textId="230B3F86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2) сократить удельный вес преступлений, совершенных ранее судимыми лицами, к концу 2025 года до </w:t>
            </w:r>
            <w:r w:rsidR="00CC0994">
              <w:rPr>
                <w:rFonts w:ascii="Times New Roman" w:hAnsi="Times New Roman" w:cs="Times New Roman"/>
                <w:sz w:val="20"/>
              </w:rPr>
              <w:t>50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%;</w:t>
            </w:r>
          </w:p>
          <w:p w14:paraId="60556965" w14:textId="66B8AB89" w:rsidR="006F255E" w:rsidRPr="008F7BE2" w:rsidRDefault="006F255E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ежегодно </w:t>
            </w:r>
            <w:r w:rsidR="00D3286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рассматривать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заседаниях межведомственной комиссии по обеспечению правопорядка и профилактики правонарушений 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100 % вопросов, предусмотренных к рассмотрению в соответствии с утвержденным ежегодным планом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 2025 году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3221668" w14:textId="66F5A8B9" w:rsidR="00E35954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E3595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%;</w:t>
            </w:r>
          </w:p>
          <w:p w14:paraId="5A40B9AD" w14:textId="7A28F942" w:rsidR="00B76A06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5) в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>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0F6272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- (Да)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; </w:t>
            </w:r>
          </w:p>
          <w:p w14:paraId="69A409D3" w14:textId="5F988B68" w:rsidR="006F255E" w:rsidRPr="008F7BE2" w:rsidRDefault="00B76A06" w:rsidP="00D021D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>) увелич</w:t>
            </w:r>
            <w:r w:rsidR="00815587" w:rsidRPr="008F7BE2">
              <w:rPr>
                <w:rFonts w:ascii="Times New Roman" w:hAnsi="Times New Roman" w:cs="Times New Roman"/>
                <w:color w:val="auto"/>
                <w:sz w:val="20"/>
              </w:rPr>
              <w:t>ение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количества</w:t>
            </w:r>
            <w:r w:rsidR="00E35954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граждан, которым оказана бесплатная юридическая помощь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 на </w:t>
            </w:r>
            <w:r w:rsidR="00841370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чел. 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ежегодно;</w:t>
            </w:r>
          </w:p>
          <w:p w14:paraId="1496510A" w14:textId="52C8761E" w:rsidR="00D3286E" w:rsidRPr="008F7BE2" w:rsidRDefault="00B76A06" w:rsidP="00D021DD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="00D3286E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) увеличить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="008241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16 ед.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8A37DBF" w14:textId="60C1E5DC" w:rsidR="005A1D07" w:rsidRPr="008F7BE2" w:rsidRDefault="00B76A06" w:rsidP="00A002C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CF220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величение числа граждан, участвующих в охране общественного порядка на территории </w:t>
            </w:r>
            <w:r w:rsidR="00A002C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городских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поселений МР «Княжпогостский» на 20%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50843BD" w14:textId="77777777" w:rsidR="00230DFF" w:rsidRPr="00866484" w:rsidRDefault="00230DFF" w:rsidP="00230DF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3314D5" w14:textId="12D86486" w:rsidR="00B4737D" w:rsidRDefault="00E44D87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D021DD">
        <w:rPr>
          <w:rFonts w:ascii="Times New Roman" w:hAnsi="Times New Roman" w:cs="Times New Roman"/>
          <w:b/>
          <w:sz w:val="20"/>
          <w:szCs w:val="20"/>
        </w:rPr>
        <w:t>2</w:t>
      </w:r>
    </w:p>
    <w:p w14:paraId="2AB2E6C1" w14:textId="0DF5E5A5" w:rsidR="00B4737D" w:rsidRPr="002D4870" w:rsidRDefault="00E44D87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78" w:history="1"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«</w:t>
        </w:r>
        <w:hyperlink w:anchor="P234" w:history="1">
          <w:r w:rsidR="00B4737D" w:rsidRPr="00866484">
            <w:rPr>
              <w:rFonts w:ascii="Times New Roman" w:hAnsi="Times New Roman" w:cs="Times New Roman"/>
              <w:b/>
              <w:sz w:val="20"/>
              <w:szCs w:val="20"/>
            </w:rPr>
            <w:t>Профилактика безнадзорности</w:t>
          </w:r>
        </w:hyperlink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, правонарушений и преступлений несовершеннолетних»</w:t>
        </w:r>
      </w:hyperlink>
    </w:p>
    <w:p w14:paraId="2C4B3682" w14:textId="77777777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340636C" w14:textId="77777777" w:rsidR="00B4737D" w:rsidRDefault="00B4737D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1B963C" w14:textId="274A94EF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392B7B0B" w14:textId="77777777" w:rsidR="006F6F8D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</w:t>
      </w:r>
      <w:r w:rsidR="00D021DD"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178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</w:t>
        </w:r>
        <w:hyperlink w:anchor="P234" w:history="1">
          <w:r w:rsidRPr="00866484">
            <w:rPr>
              <w:rFonts w:ascii="Times New Roman" w:hAnsi="Times New Roman" w:cs="Times New Roman"/>
              <w:b w:val="0"/>
              <w:sz w:val="20"/>
              <w:szCs w:val="20"/>
            </w:rPr>
            <w:t>Профилактика безнадзорности</w:t>
          </w:r>
        </w:hyperlink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, правонарушений и преступлений несовершеннолетних»</w:t>
        </w:r>
      </w:hyperlink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19C7B50B" w14:textId="0FB8A1FF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D021DD"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D791FCC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A21B5" w:rsidRPr="00866484" w14:paraId="189983E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9373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18B6816A" w14:textId="3756EA8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ECCC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2C8F82CC" w14:textId="08FD65D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2CC6154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6D21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46727AA" w14:textId="74671F3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6D2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B66FAD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E73470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D3787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93E1494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1469754F" w14:textId="3132AE1A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</w:tc>
      </w:tr>
      <w:tr w:rsidR="00230DFF" w:rsidRPr="00866484" w14:paraId="60F2FFA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1C41" w14:textId="0A92764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C43D" w14:textId="57685AB8" w:rsidR="00230DFF" w:rsidRPr="00937B98" w:rsidRDefault="00937B98" w:rsidP="00937B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  <w:szCs w:val="20"/>
              </w:rPr>
              <w:t>шений среди несовершеннолетних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26C99D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5294" w14:textId="77EAE8A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D859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1) применение новых форм и методов работы с несовершеннолетними по формированию законопослушного поведения;</w:t>
            </w:r>
          </w:p>
          <w:p w14:paraId="47AAAD57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вовлечение несовершеннолетних в организованные формы отдыха и труда;</w:t>
            </w:r>
          </w:p>
          <w:p w14:paraId="79C8C8BB" w14:textId="596D1F0E" w:rsidR="00D021DD" w:rsidRPr="00937B98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3) совершенствование профилактической работы с несовершеннолетними «группы риска»</w:t>
            </w:r>
            <w:r w:rsidR="009F3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DFF" w:rsidRPr="00866484" w14:paraId="6B661E0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829A" w14:textId="2F5A0120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Целевые индикаторы и показатели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748" w14:textId="78943828" w:rsidR="00D021DD" w:rsidRPr="00866484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AB2854"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Количество преступлений, совершенных несовершеннолетними, в том числе с их участием 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AB2854">
              <w:rPr>
                <w:rFonts w:ascii="Times New Roman" w:hAnsi="Times New Roman"/>
                <w:color w:val="auto"/>
                <w:sz w:val="20"/>
                <w:szCs w:val="20"/>
              </w:rPr>
              <w:t>ед.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);</w:t>
            </w:r>
          </w:p>
          <w:p w14:paraId="4FC718F6" w14:textId="093B3978" w:rsidR="00D021DD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(%);</w:t>
            </w:r>
          </w:p>
          <w:p w14:paraId="4018547C" w14:textId="2B24941A" w:rsidR="00AB2854" w:rsidRPr="00866484" w:rsidRDefault="00AB2854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3) у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>дельный вес несовершеннолетних граждан в возрасте от 14 до 18 лет, трудоустроенных в свободное от учебы время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(%);</w:t>
            </w:r>
          </w:p>
          <w:p w14:paraId="4F50D772" w14:textId="1319E8BC" w:rsidR="00230DFF" w:rsidRPr="00AB2854" w:rsidRDefault="00AB2854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230DFF" w:rsidRPr="00AB2854">
              <w:rPr>
                <w:rFonts w:ascii="Times New Roman" w:hAnsi="Times New Roman"/>
                <w:color w:val="auto"/>
                <w:sz w:val="20"/>
                <w:szCs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 (%)</w:t>
            </w:r>
            <w:r w:rsidR="009F3FD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230DFF" w:rsidRPr="00866484" w14:paraId="0D79AC2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0F25" w14:textId="7BB9CF3E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D021D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CA32" w14:textId="33A6EA29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230DFF" w:rsidRPr="00866484" w14:paraId="315592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C1F7" w14:textId="06BA45E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EE2" w14:textId="26ECA5F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1</w:t>
            </w:r>
            <w:r w:rsidR="006B416A">
              <w:rPr>
                <w:rFonts w:ascii="Times New Roman" w:hAnsi="Times New Roman"/>
                <w:sz w:val="20"/>
                <w:szCs w:val="20"/>
              </w:rPr>
              <w:t> </w:t>
            </w:r>
            <w:r w:rsidR="00BA2205">
              <w:rPr>
                <w:rFonts w:ascii="Times New Roman" w:hAnsi="Times New Roman"/>
                <w:sz w:val="20"/>
                <w:szCs w:val="20"/>
              </w:rPr>
              <w:t>3</w:t>
            </w:r>
            <w:r w:rsidR="006B416A">
              <w:rPr>
                <w:rFonts w:ascii="Times New Roman" w:hAnsi="Times New Roman"/>
                <w:sz w:val="20"/>
                <w:szCs w:val="20"/>
              </w:rPr>
              <w:t>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28EFED40" w14:textId="4707F08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416A">
              <w:rPr>
                <w:rFonts w:ascii="Times New Roman" w:hAnsi="Times New Roman"/>
                <w:sz w:val="20"/>
                <w:szCs w:val="20"/>
              </w:rPr>
              <w:t>908,698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6D8A3E" w14:textId="61CA726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200,000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D25C4" w14:textId="5EFF0F1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200,000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7EC7B6" w14:textId="327072A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08674" w14:textId="5F608ED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6F2FB5D" w14:textId="77777777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2A1F5DA" w14:textId="14592AD9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A63719">
              <w:rPr>
                <w:rFonts w:ascii="Times New Roman" w:hAnsi="Times New Roman"/>
                <w:sz w:val="20"/>
                <w:szCs w:val="20"/>
              </w:rPr>
              <w:t>4</w:t>
            </w:r>
            <w:r w:rsidR="006B416A">
              <w:rPr>
                <w:rFonts w:ascii="Times New Roman" w:hAnsi="Times New Roman"/>
                <w:sz w:val="20"/>
                <w:szCs w:val="20"/>
              </w:rPr>
              <w:t>85,219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6AC1948B" w14:textId="3ABEA7D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719">
              <w:rPr>
                <w:rFonts w:ascii="Times New Roman" w:hAnsi="Times New Roman"/>
                <w:sz w:val="20"/>
                <w:szCs w:val="20"/>
              </w:rPr>
              <w:t>2</w:t>
            </w:r>
            <w:r w:rsidR="006B416A">
              <w:rPr>
                <w:rFonts w:ascii="Times New Roman" w:hAnsi="Times New Roman"/>
                <w:sz w:val="20"/>
                <w:szCs w:val="20"/>
              </w:rPr>
              <w:t>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F6C7F3A" w14:textId="3BF857A2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120,000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05988AC" w14:textId="6ADCC56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120,000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5DCF598" w14:textId="554E804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D29">
              <w:rPr>
                <w:rFonts w:ascii="Times New Roman" w:hAnsi="Times New Roman"/>
                <w:sz w:val="20"/>
                <w:szCs w:val="20"/>
              </w:rPr>
              <w:t>00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8C68A28" w14:textId="09B47EF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D29">
              <w:rPr>
                <w:rFonts w:ascii="Times New Roman" w:hAnsi="Times New Roman"/>
                <w:sz w:val="20"/>
                <w:szCs w:val="20"/>
              </w:rPr>
              <w:t>00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3AEF460" w14:textId="60A639F0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 w:rsidR="00CF220E">
              <w:rPr>
                <w:rFonts w:ascii="Times New Roman" w:hAnsi="Times New Roman"/>
                <w:sz w:val="20"/>
                <w:szCs w:val="20"/>
              </w:rPr>
              <w:t xml:space="preserve">0,000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14:paraId="7AEF2D35" w14:textId="6AC812F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4A6473C" w14:textId="66518F6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A07A1BD" w14:textId="2C3339C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1D49A70" w14:textId="4FBF21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27FE59" w14:textId="3749BD60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0EBCF8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171B" w14:textId="130E207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 w:rsidR="00CF220E">
              <w:rPr>
                <w:rFonts w:ascii="Times New Roman" w:hAnsi="Times New Roman"/>
                <w:sz w:val="20"/>
                <w:szCs w:val="20"/>
              </w:rPr>
              <w:t>льтаты реализации подпрограммы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382F" w14:textId="4E902160" w:rsidR="00230DFF" w:rsidRPr="00866484" w:rsidRDefault="00CF220E" w:rsidP="003D3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подпрограммы 2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4DCB2097" w14:textId="4A800DB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сни</w:t>
            </w:r>
            <w:r w:rsidR="00C03788">
              <w:rPr>
                <w:rFonts w:ascii="Times New Roman" w:hAnsi="Times New Roman"/>
                <w:sz w:val="20"/>
                <w:szCs w:val="20"/>
              </w:rPr>
              <w:t>зить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преступлений, совершенных несовершеннолетними, в том числе с их участием</w:t>
            </w:r>
            <w:r w:rsidR="00C6454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6 ед.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B09328" w14:textId="2046FF79" w:rsidR="00C64548" w:rsidRDefault="00230DFF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увеличить</w:t>
            </w:r>
            <w:r w:rsidR="002767BC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D945CF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62094F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08F3DC5" w14:textId="335271A3" w:rsidR="00AB2854" w:rsidRDefault="00AB2854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трудоустройство 100%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несовершеннолетних граждан в возрасте от 14 до 18 лет, в свободное от учебы время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0A1CE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%;</w:t>
            </w:r>
          </w:p>
          <w:p w14:paraId="26FDC7EE" w14:textId="271D2F8F" w:rsidR="00CF220E" w:rsidRPr="00866484" w:rsidRDefault="00AB2854" w:rsidP="00620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03788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64548" w:rsidRPr="00866484">
              <w:rPr>
                <w:rFonts w:ascii="Times New Roman" w:hAnsi="Times New Roman"/>
                <w:sz w:val="20"/>
                <w:szCs w:val="20"/>
              </w:rPr>
              <w:t>%</w:t>
            </w:r>
            <w:r w:rsidR="00C037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1852E42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0B2C941" w14:textId="5370C52B" w:rsidR="00B4737D" w:rsidRDefault="00E44D87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C03788">
        <w:rPr>
          <w:rFonts w:ascii="Times New Roman" w:hAnsi="Times New Roman" w:cs="Times New Roman"/>
          <w:b/>
          <w:sz w:val="20"/>
          <w:szCs w:val="20"/>
        </w:rPr>
        <w:t>3</w:t>
      </w:r>
    </w:p>
    <w:p w14:paraId="6FB1FE04" w14:textId="77777777" w:rsidR="00B4737D" w:rsidRDefault="00B4737D" w:rsidP="00B4737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B4737D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«Профилактика алкоголизма и наркомании </w:t>
      </w:r>
    </w:p>
    <w:p w14:paraId="1DD56793" w14:textId="3BF6373D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CADC031" w14:textId="77777777" w:rsidR="00B4737D" w:rsidRDefault="00B4737D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D4C6715" w14:textId="087F74BA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64C9DC2" w14:textId="4BB8BD4D" w:rsidR="00224AED" w:rsidRDefault="00C03788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Подпрограммы 3</w:t>
      </w:r>
      <w:r w:rsidR="00230DFF"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295" w:history="1">
        <w:r w:rsidR="00230DFF" w:rsidRPr="00866484">
          <w:rPr>
            <w:rFonts w:ascii="Times New Roman" w:hAnsi="Times New Roman" w:cs="Times New Roman"/>
            <w:b w:val="0"/>
            <w:sz w:val="20"/>
            <w:szCs w:val="20"/>
          </w:rPr>
          <w:t>«Профилактика алкоголизма и наркомании»</w:t>
        </w:r>
      </w:hyperlink>
      <w:r w:rsidR="00230DFF" w:rsidRPr="0086648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30DFF"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471B4095" w14:textId="0F60BF7B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C03788">
        <w:rPr>
          <w:rFonts w:ascii="Times New Roman" w:hAnsi="Times New Roman" w:cs="Times New Roman"/>
          <w:b w:val="0"/>
          <w:color w:val="000000"/>
          <w:sz w:val="20"/>
          <w:szCs w:val="20"/>
        </w:rPr>
        <w:t>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B89778E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EBE612D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843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5228EEBF" w14:textId="30445A7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C03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3EE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075BFB25" w14:textId="494C28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31C8B6B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A899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подпрограммы 3</w:t>
            </w:r>
          </w:p>
          <w:p w14:paraId="18A2F808" w14:textId="01D7308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5E1B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A2DB65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29DEA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74E6343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7479598B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Территориальная комиссия по делам несовершеннолетних и защите их прав Княжпогостского </w:t>
            </w:r>
            <w:r w:rsidRPr="00866484">
              <w:rPr>
                <w:rFonts w:ascii="Times New Roman" w:hAnsi="Times New Roman" w:cs="Times New Roman"/>
                <w:sz w:val="20"/>
              </w:rPr>
              <w:lastRenderedPageBreak/>
              <w:t>района;</w:t>
            </w:r>
          </w:p>
          <w:p w14:paraId="3F1207F9" w14:textId="695932A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здравоохранения Республики Коми «Княжпогостская центральная районная больница»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7EC0BFA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1C1" w14:textId="1051D2B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Цели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9396" w14:textId="4046F96A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6648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A21B5" w:rsidRPr="00866484" w14:paraId="349D3D7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360D" w14:textId="23A9B63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6146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</w:t>
            </w:r>
          </w:p>
          <w:p w14:paraId="04A47806" w14:textId="7DDB2F8C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2) снижение количества преступлений, совершенных в состоянии алкогольного и наркотического опьянения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21B5" w:rsidRPr="00866484" w14:paraId="33E95D2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F746" w14:textId="30ADFF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</w:t>
            </w:r>
            <w:r>
              <w:rPr>
                <w:rFonts w:ascii="Times New Roman" w:hAnsi="Times New Roman"/>
                <w:sz w:val="20"/>
                <w:szCs w:val="20"/>
              </w:rPr>
              <w:t>торы и показатели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6B62" w14:textId="4CCE4F52" w:rsidR="00FA21B5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66484">
              <w:rPr>
                <w:rFonts w:ascii="Times New Roman" w:hAnsi="Times New Roman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(%)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029BF3EC" w14:textId="2D84702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 (%)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40474A5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98C2" w14:textId="6F62E3C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сроки реализации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1110" w14:textId="296EC39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FA21B5" w:rsidRPr="00866484" w14:paraId="13BCC21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8F93" w14:textId="4C4F717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</w:t>
            </w:r>
            <w:r>
              <w:rPr>
                <w:rFonts w:ascii="Times New Roman" w:hAnsi="Times New Roman"/>
                <w:sz w:val="20"/>
                <w:szCs w:val="20"/>
              </w:rPr>
              <w:t>мы финансирования подпрограммы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B513" w14:textId="022A823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>5,000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0BF9E50B" w14:textId="4F2F888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CD47C77" w14:textId="1261CE5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EB78DD0" w14:textId="30FA116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2C84152" w14:textId="1B3DF4BC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77EE20D" w14:textId="388B49C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9B2B88F" w14:textId="77777777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85F0364" w14:textId="139731EA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A73DFEA" w14:textId="729926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A61EDB2" w14:textId="4D6CB66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9E8BD65" w14:textId="7520A6A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B6D5EE" w14:textId="5070EFF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13A109C" w14:textId="4E02235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9C01F9" w14:textId="5136C1AF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27D5D33" w14:textId="296AA4D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D110C" w14:textId="2BF163C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933B095" w14:textId="2C34F6B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F0A2FF4" w14:textId="5068CB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- 0,000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2F1725A" w14:textId="67F3DBD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FA21B5" w:rsidRPr="00866484" w14:paraId="4191E8D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76BA" w14:textId="58B7AB6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>
              <w:rPr>
                <w:rFonts w:ascii="Times New Roman" w:hAnsi="Times New Roman"/>
                <w:sz w:val="20"/>
                <w:szCs w:val="20"/>
              </w:rPr>
              <w:t>льтаты реализации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D26" w14:textId="69EFE0BE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Реализация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67B6484B" w14:textId="4E41521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) увелич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молодежи (в возрасте от 7 до 30 лет), вовлеченных в профилактическую работу, </w:t>
            </w:r>
            <w:r w:rsidRPr="00866484">
              <w:rPr>
                <w:rFonts w:ascii="Times New Roman" w:hAnsi="Times New Roman"/>
                <w:sz w:val="20"/>
              </w:rPr>
              <w:t>направленн</w:t>
            </w:r>
            <w:r>
              <w:rPr>
                <w:rFonts w:ascii="Times New Roman" w:hAnsi="Times New Roman"/>
                <w:sz w:val="20"/>
              </w:rPr>
              <w:t>ую</w:t>
            </w:r>
            <w:r w:rsidRPr="00866484">
              <w:rPr>
                <w:rFonts w:ascii="Times New Roman" w:hAnsi="Times New Roman"/>
                <w:sz w:val="20"/>
              </w:rPr>
              <w:t xml:space="preserve"> на противодействие употреблению спиртн</w:t>
            </w:r>
            <w:r>
              <w:rPr>
                <w:rFonts w:ascii="Times New Roman" w:hAnsi="Times New Roman"/>
                <w:sz w:val="20"/>
              </w:rPr>
              <w:t>ых</w:t>
            </w:r>
            <w:r w:rsidRPr="00866484">
              <w:rPr>
                <w:rFonts w:ascii="Times New Roman" w:hAnsi="Times New Roman"/>
                <w:sz w:val="20"/>
              </w:rPr>
              <w:t xml:space="preserve"> напитк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866484">
              <w:rPr>
                <w:rFonts w:ascii="Times New Roman" w:hAnsi="Times New Roman"/>
                <w:sz w:val="20"/>
              </w:rPr>
              <w:t>, наркотически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средств, психотропны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и сильнодействующи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60%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004CDF" w14:textId="50B49B3D" w:rsidR="00FA21B5" w:rsidRPr="00DD2D3A" w:rsidRDefault="00FA21B5" w:rsidP="00FA21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сокра</w:t>
            </w:r>
            <w:r>
              <w:rPr>
                <w:rFonts w:ascii="Times New Roman" w:hAnsi="Times New Roman" w:cs="Times New Roman"/>
                <w:sz w:val="20"/>
              </w:rPr>
              <w:t>тить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866484">
              <w:rPr>
                <w:rFonts w:ascii="Times New Roman" w:hAnsi="Times New Roman" w:cs="Times New Roman"/>
                <w:sz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</w:rPr>
              <w:t xml:space="preserve"> на 10%.</w:t>
            </w:r>
          </w:p>
        </w:tc>
      </w:tr>
    </w:tbl>
    <w:p w14:paraId="159F6F08" w14:textId="77777777" w:rsidR="00230DFF" w:rsidRPr="00866484" w:rsidRDefault="00230DFF" w:rsidP="00230D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bookmarkStart w:id="2" w:name="bookmark5"/>
    <w:bookmarkEnd w:id="2"/>
    <w:p w14:paraId="2C0B4CF1" w14:textId="55B3F6DE" w:rsidR="00B4737D" w:rsidRDefault="00DE04A4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\l "P120" </w:instrText>
      </w:r>
      <w:r>
        <w:rPr>
          <w:b/>
          <w:sz w:val="20"/>
          <w:szCs w:val="20"/>
        </w:rPr>
        <w:fldChar w:fldCharType="separate"/>
      </w:r>
      <w:r w:rsidR="00B4737D" w:rsidRPr="002D4870">
        <w:rPr>
          <w:b/>
          <w:sz w:val="20"/>
          <w:szCs w:val="20"/>
        </w:rPr>
        <w:t>П</w:t>
      </w:r>
      <w:r w:rsidR="00B4737D">
        <w:rPr>
          <w:b/>
          <w:sz w:val="20"/>
          <w:szCs w:val="20"/>
        </w:rPr>
        <w:t>ОДПРОГРАММА</w:t>
      </w:r>
      <w:r w:rsidR="00B4737D" w:rsidRPr="002D48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end"/>
      </w:r>
      <w:r w:rsidR="007444C4">
        <w:rPr>
          <w:b/>
          <w:sz w:val="20"/>
          <w:szCs w:val="20"/>
        </w:rPr>
        <w:t>4</w:t>
      </w:r>
    </w:p>
    <w:p w14:paraId="53DF1E8C" w14:textId="0D6A662E" w:rsidR="00B4737D" w:rsidRPr="00B4737D" w:rsidRDefault="007444C4" w:rsidP="00B4737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«Гражданская оборона,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ащита населения и территорий </w:t>
      </w:r>
    </w:p>
    <w:p w14:paraId="5CE11F29" w14:textId="2D1DD5B7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от чрезвычайных ситуаций</w:t>
      </w:r>
      <w:r w:rsidR="00120D61">
        <w:rPr>
          <w:rFonts w:ascii="Times New Roman" w:hAnsi="Times New Roman" w:cs="Times New Roman"/>
          <w:sz w:val="20"/>
          <w:szCs w:val="20"/>
        </w:rPr>
        <w:t>»</w:t>
      </w:r>
      <w:r w:rsidRPr="00795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DF7A515" w14:textId="77777777" w:rsidR="00B4737D" w:rsidRPr="007955C3" w:rsidRDefault="00B4737D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F910D9" w14:textId="4ECA9D0C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6C74759" w14:textId="77777777" w:rsidR="00C7287B" w:rsidRDefault="00CD4721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 w:rsidR="00B4737D" w:rsidRPr="007955C3">
        <w:rPr>
          <w:rFonts w:ascii="Times New Roman" w:hAnsi="Times New Roman" w:cs="Times New Roman"/>
          <w:b w:val="0"/>
          <w:sz w:val="20"/>
          <w:szCs w:val="20"/>
        </w:rPr>
        <w:t>ы</w:t>
      </w:r>
      <w:r w:rsidR="00DE0C7A" w:rsidRPr="007955C3">
        <w:rPr>
          <w:rFonts w:ascii="Times New Roman" w:hAnsi="Times New Roman" w:cs="Times New Roman"/>
          <w:b w:val="0"/>
          <w:sz w:val="20"/>
          <w:szCs w:val="20"/>
        </w:rPr>
        <w:t xml:space="preserve"> 4</w:t>
      </w:r>
      <w:r w:rsidRPr="007955C3">
        <w:rPr>
          <w:rFonts w:ascii="Times New Roman" w:hAnsi="Times New Roman" w:cs="Times New Roman"/>
          <w:b w:val="0"/>
          <w:sz w:val="20"/>
          <w:szCs w:val="20"/>
        </w:rPr>
        <w:t xml:space="preserve"> «Гражданская оборона</w:t>
      </w:r>
      <w:r w:rsidR="00DE0C7A" w:rsidRPr="007955C3">
        <w:rPr>
          <w:rFonts w:ascii="Times New Roman" w:hAnsi="Times New Roman" w:cs="Times New Roman"/>
          <w:b w:val="0"/>
          <w:sz w:val="20"/>
          <w:szCs w:val="20"/>
        </w:rPr>
        <w:t>, з</w:t>
      </w:r>
      <w:r w:rsidRPr="007955C3">
        <w:rPr>
          <w:rFonts w:ascii="Times New Roman" w:hAnsi="Times New Roman" w:cs="Times New Roman"/>
          <w:b w:val="0"/>
          <w:sz w:val="20"/>
          <w:szCs w:val="20"/>
        </w:rPr>
        <w:t>ащита населения и территорий от чрезвычайных ситуаций»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56080349" w14:textId="3AF6BD41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DE0C7A"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4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0C72F90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3D3A29" w:rsidRPr="007955C3" w14:paraId="2AD4276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AF3A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7AF71F8E" w14:textId="4EC8BAE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278" w14:textId="74C2B468" w:rsidR="003D3A29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3D3A29" w:rsidRPr="007955C3" w14:paraId="5839CD3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BDB0" w14:textId="06B9FE94" w:rsidR="003D3A29" w:rsidRPr="007955C3" w:rsidRDefault="003D3A29" w:rsidP="00DE0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9A36" w14:textId="0E597B0E" w:rsidR="009C0A91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32BE26A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37A0" w14:textId="4082F97E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2089" w14:textId="4BD0FCBA" w:rsidR="003D3A29" w:rsidRPr="007955C3" w:rsidRDefault="00CD4721" w:rsidP="00DE0C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Повышение уровня подготовки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</w:t>
            </w:r>
            <w:r w:rsidRPr="007955C3">
              <w:rPr>
                <w:rStyle w:val="14"/>
                <w:sz w:val="20"/>
                <w:szCs w:val="20"/>
              </w:rPr>
              <w:t xml:space="preserve">и </w:t>
            </w:r>
            <w:r w:rsidR="00DE0C7A" w:rsidRPr="007955C3">
              <w:rPr>
                <w:rStyle w:val="14"/>
                <w:sz w:val="20"/>
                <w:szCs w:val="20"/>
              </w:rPr>
              <w:t>чрезвычайной ситуации</w:t>
            </w:r>
            <w:r w:rsidRPr="007955C3">
              <w:rPr>
                <w:rStyle w:val="14"/>
                <w:sz w:val="20"/>
                <w:szCs w:val="20"/>
              </w:rPr>
              <w:t xml:space="preserve">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D3A29" w:rsidRPr="007955C3" w14:paraId="5072D57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8F88" w14:textId="4D3FAFE0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70BD" w14:textId="3D04F3B4" w:rsidR="003D3A29" w:rsidRPr="007955C3" w:rsidRDefault="00CD4721" w:rsidP="00CD4721">
            <w:pPr>
              <w:pStyle w:val="ConsPlusNormal"/>
              <w:jc w:val="both"/>
              <w:rPr>
                <w:rStyle w:val="14"/>
                <w:sz w:val="20"/>
                <w:szCs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1) подготовка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и </w:t>
            </w:r>
            <w:r w:rsidR="0085432E">
              <w:rPr>
                <w:rStyle w:val="14"/>
                <w:sz w:val="20"/>
                <w:szCs w:val="20"/>
              </w:rPr>
              <w:t>единой государственной системы предупреждения и л</w:t>
            </w:r>
            <w:r w:rsidR="00A50BB3">
              <w:rPr>
                <w:rStyle w:val="14"/>
                <w:sz w:val="20"/>
                <w:szCs w:val="20"/>
              </w:rPr>
              <w:t>иквидации чрезвычайных ситуаций</w:t>
            </w:r>
            <w:r w:rsidR="009D10B4">
              <w:rPr>
                <w:rStyle w:val="14"/>
                <w:sz w:val="20"/>
                <w:szCs w:val="20"/>
              </w:rPr>
              <w:t xml:space="preserve"> (далее – РСЧС)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 </w:t>
            </w:r>
            <w:r w:rsidRPr="007955C3">
              <w:rPr>
                <w:rStyle w:val="14"/>
                <w:sz w:val="20"/>
                <w:szCs w:val="20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характера;</w:t>
            </w:r>
          </w:p>
          <w:p w14:paraId="6F454B9E" w14:textId="7E3BFF58" w:rsidR="00CD4721" w:rsidRPr="00C7287B" w:rsidRDefault="00CD4721" w:rsidP="00CD47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lastRenderedPageBreak/>
              <w:t>2)</w:t>
            </w:r>
            <w:r w:rsidRPr="007955C3">
              <w:rPr>
                <w:rStyle w:val="8pt"/>
                <w:sz w:val="20"/>
                <w:szCs w:val="20"/>
              </w:rPr>
              <w:t xml:space="preserve"> повышение готовности муниципального звена Коми республиканской подсистемы </w:t>
            </w:r>
            <w:r w:rsidR="009D10B4">
              <w:rPr>
                <w:rStyle w:val="14"/>
                <w:sz w:val="20"/>
                <w:szCs w:val="20"/>
              </w:rPr>
              <w:t xml:space="preserve">РСЧС </w:t>
            </w:r>
            <w:r w:rsidRPr="007955C3">
              <w:rPr>
                <w:rStyle w:val="8pt"/>
                <w:sz w:val="20"/>
                <w:szCs w:val="20"/>
              </w:rPr>
              <w:t>к защите населения и территорий от ЧС природного и техногенного характера в мирное и военное время</w:t>
            </w:r>
            <w:r w:rsidR="00C7287B">
              <w:rPr>
                <w:rStyle w:val="8pt"/>
                <w:sz w:val="20"/>
                <w:szCs w:val="20"/>
              </w:rPr>
              <w:t>.</w:t>
            </w:r>
          </w:p>
        </w:tc>
      </w:tr>
      <w:tr w:rsidR="00CB722F" w:rsidRPr="007955C3" w14:paraId="0C0BD96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69BA" w14:textId="1D1DFD9A" w:rsidR="00CB722F" w:rsidRPr="007955C3" w:rsidRDefault="00CB722F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индикаторы и показатели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2858" w14:textId="3765F5A9" w:rsidR="00EF6D1D" w:rsidRPr="007955C3" w:rsidRDefault="00EF6D1D" w:rsidP="00EF6D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142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должностных лиц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организаций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прошедш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их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обучение в области гражданской обороны и защиты населения от чрезвычайных ситуаций (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14:paraId="022E79AA" w14:textId="77777777" w:rsidR="00CB722F" w:rsidRDefault="00EF6D1D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(%);</w:t>
            </w:r>
          </w:p>
          <w:p w14:paraId="624D0629" w14:textId="77777777" w:rsidR="009D10B4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 (%);</w:t>
            </w:r>
          </w:p>
          <w:p w14:paraId="52010439" w14:textId="322A1387" w:rsidR="00192498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 и силами ГО и РСЧС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(%)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B722F" w:rsidRPr="007955C3" w14:paraId="0341489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E31C" w14:textId="7D00EA16" w:rsidR="0049779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7B99" w14:textId="43180D77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CB722F" w:rsidRPr="007955C3" w14:paraId="015C1FD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AE0D" w14:textId="278A569E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E97" w14:textId="564D8720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3502,500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538D469E" w14:textId="63A2672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1500,500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DDB0B57" w14:textId="30A5861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74EF0AF" w14:textId="37E97442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A742896" w14:textId="1E63DDFE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545F97A" w14:textId="24DFEB3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880A83D" w14:textId="77777777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AC33414" w14:textId="4AF96F96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DB1D04A" w14:textId="1B7922D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906573" w14:textId="717949F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390B9F4" w14:textId="5C0C456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23AA2EC" w14:textId="17978D0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E893D68" w14:textId="19809E3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2059A6C" w14:textId="6E6ACD1E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C01DA55" w14:textId="3795B36A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21B217" w14:textId="0DCFFAD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BA0A93" w14:textId="39FF73F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5348AA8" w14:textId="626FED1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77151CD" w14:textId="22F2CFFD" w:rsidR="00CB722F" w:rsidRPr="007955C3" w:rsidRDefault="00CB722F" w:rsidP="00120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CB722F" w:rsidRPr="007955C3" w14:paraId="1399C01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F99B" w14:textId="3CE88AF6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973C" w14:textId="581608C8" w:rsidR="00CB722F" w:rsidRPr="00192498" w:rsidRDefault="00CB722F" w:rsidP="00CB72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подпрограммы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позволит:</w:t>
            </w:r>
          </w:p>
          <w:p w14:paraId="1E8F0404" w14:textId="47941CC7" w:rsidR="0049779F" w:rsidRPr="00192498" w:rsidRDefault="00CB722F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долю подготовленных, переподготовленных и обученных специалистов в области гражданской обороны, защиты от чрезвычайной ситуации</w:t>
            </w:r>
            <w:r w:rsidR="009D10B4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85%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820DCC8" w14:textId="7B99F52F" w:rsidR="00192498" w:rsidRPr="00192498" w:rsidRDefault="00192498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реализовать до 100%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D98DAE1" w14:textId="77777777" w:rsidR="00192498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2CD8C8BD" w14:textId="3565CDE7" w:rsidR="00CB722F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проведению.</w:t>
            </w:r>
          </w:p>
        </w:tc>
      </w:tr>
    </w:tbl>
    <w:p w14:paraId="0C6C275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7C6BB8" w14:textId="59F3B8DC" w:rsidR="00B4737D" w:rsidRPr="007955C3" w:rsidRDefault="00E44D87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49779F" w:rsidRPr="007955C3">
        <w:rPr>
          <w:rFonts w:ascii="Times New Roman" w:hAnsi="Times New Roman" w:cs="Times New Roman"/>
          <w:b/>
          <w:sz w:val="20"/>
          <w:szCs w:val="20"/>
        </w:rPr>
        <w:t>5</w:t>
      </w:r>
    </w:p>
    <w:p w14:paraId="1BCC82CC" w14:textId="545CE3D6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«Обеспечение безопасности людей на водных объектах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</w:p>
    <w:p w14:paraId="7817085C" w14:textId="784F7871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5182A56" w14:textId="77777777" w:rsidR="00B4737D" w:rsidRPr="007955C3" w:rsidRDefault="00B4737D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C2E631D" w14:textId="31A3D466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39F9ADB9" w14:textId="7F08876C" w:rsidR="00AC798B" w:rsidRPr="007955C3" w:rsidRDefault="00AC798B" w:rsidP="00AC798B">
      <w:pPr>
        <w:jc w:val="center"/>
        <w:rPr>
          <w:rFonts w:ascii="Times New Roman" w:hAnsi="Times New Roman" w:cs="Times New Roman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Подпрограмм</w:t>
      </w:r>
      <w:r w:rsidR="00B4737D" w:rsidRPr="007955C3">
        <w:rPr>
          <w:rFonts w:ascii="Times New Roman" w:hAnsi="Times New Roman" w:cs="Times New Roman"/>
          <w:sz w:val="20"/>
          <w:szCs w:val="20"/>
        </w:rPr>
        <w:t>ы</w:t>
      </w:r>
      <w:r w:rsidR="0049779F" w:rsidRPr="007955C3">
        <w:rPr>
          <w:rFonts w:ascii="Times New Roman" w:hAnsi="Times New Roman" w:cs="Times New Roman"/>
          <w:sz w:val="20"/>
          <w:szCs w:val="20"/>
        </w:rPr>
        <w:t xml:space="preserve"> 5</w:t>
      </w:r>
      <w:r w:rsidRPr="007955C3">
        <w:rPr>
          <w:rFonts w:ascii="Times New Roman" w:hAnsi="Times New Roman" w:cs="Times New Roman"/>
          <w:sz w:val="20"/>
          <w:szCs w:val="20"/>
        </w:rPr>
        <w:t xml:space="preserve"> «Обеспечение безопасности людей на водных объектах»</w:t>
      </w:r>
    </w:p>
    <w:p w14:paraId="4A8576D5" w14:textId="0E39736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49779F"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5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D2C98F3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9E04C0" w:rsidRPr="007955C3" w14:paraId="6CA43FC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9EBC" w14:textId="77777777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6D7A60E5" w14:textId="45689AFE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5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1FCA" w14:textId="3396539D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3D3A29" w:rsidRPr="007955C3" w14:paraId="727E77A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B1DE" w14:textId="2BB743D8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A7B4" w14:textId="11FB5B10" w:rsidR="0049779F" w:rsidRPr="007955C3" w:rsidRDefault="00C67A52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7AD03D5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50D" w14:textId="2DB1AD03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3028" w14:textId="57D4B603" w:rsidR="003D3A29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П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ринятие эффективных мер по сокращению 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3A29" w:rsidRPr="007955C3" w14:paraId="662DA7F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B4B3" w14:textId="06B821F5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9DAC" w14:textId="165766A9" w:rsidR="003D3A29" w:rsidRPr="007955C3" w:rsidRDefault="0049779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Предупреждение гибели людей на водных объектах</w:t>
            </w:r>
          </w:p>
        </w:tc>
      </w:tr>
      <w:tr w:rsidR="003D3A29" w:rsidRPr="007955C3" w14:paraId="0F4CD75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E928" w14:textId="50A9DCC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5441" w14:textId="3B26FC26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размещен</w:t>
            </w:r>
            <w:r w:rsidR="00192498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информационных материалов по тематике обеспечения безопасности людей на 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lastRenderedPageBreak/>
              <w:t>водных объектах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42C61AC4" w14:textId="02AC7FCC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проведен</w:t>
            </w:r>
            <w:r w:rsidR="003B5975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совместных рейдов по местам массового скопления людей вблизи водоемов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3965BE93" w14:textId="2EAF6B95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3) удельный вес происшествий на водных объектах от общего количества зарегистрированных на территории МО МР «Княжпогостский» происшествий (%)</w:t>
            </w:r>
            <w:r w:rsidR="003B59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D3A29" w:rsidRPr="007955C3" w14:paraId="7C3DC4D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29E" w14:textId="6AA4A19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Этапы и сроки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1BD" w14:textId="0031CAD3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3D3A29" w:rsidRPr="007955C3" w14:paraId="1813E2F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B016" w14:textId="2CF30EC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294F" w14:textId="3C2DAFC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4441BC6D" w14:textId="6E39203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8E67DD6" w14:textId="7871705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764539" w14:textId="4AE4A9FF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4A6450" w14:textId="483F6523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F72B47" w14:textId="01A7C94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3A4410F2" w14:textId="7777777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04AD8B2" w14:textId="2FEDF84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32681B20" w14:textId="0025577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E57B22" w14:textId="120AA95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4B19F65" w14:textId="426A198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3CA993" w14:textId="6EE2522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425BF9" w14:textId="67D5A97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CF24B1" w14:textId="561ECB25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4BF6DD9" w14:textId="215FB19B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EE5E59C" w14:textId="6DC61D5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4A69253" w14:textId="484B00A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5484F59" w14:textId="4149A79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218D0F7" w14:textId="1D00EFD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14:paraId="5D156015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A29" w:rsidRPr="007955C3" w14:paraId="7D7CA23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EA30" w14:textId="745B918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0AF4" w14:textId="09E80A1F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позволит:</w:t>
            </w:r>
          </w:p>
          <w:p w14:paraId="66343FB3" w14:textId="39267218" w:rsidR="003D3A29" w:rsidRPr="007955C3" w:rsidRDefault="00AC798B" w:rsidP="003D3A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) сократить количество </w:t>
            </w:r>
            <w:r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объектах, в том числе с гибелью людей</w:t>
            </w:r>
            <w:r w:rsidR="003B5975">
              <w:rPr>
                <w:rFonts w:ascii="Times New Roman" w:hAnsi="Times New Roman" w:cs="Times New Roman"/>
                <w:sz w:val="20"/>
              </w:rPr>
              <w:t xml:space="preserve"> до 1 %.</w:t>
            </w:r>
          </w:p>
        </w:tc>
      </w:tr>
    </w:tbl>
    <w:p w14:paraId="05E72665" w14:textId="77777777" w:rsidR="006F6F8D" w:rsidRDefault="006F6F8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EC6E30" w14:textId="330946A0" w:rsidR="00B4737D" w:rsidRPr="007955C3" w:rsidRDefault="00E44D87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DE771E" w:rsidRPr="007955C3">
        <w:rPr>
          <w:rFonts w:ascii="Times New Roman" w:hAnsi="Times New Roman" w:cs="Times New Roman"/>
          <w:b/>
          <w:sz w:val="20"/>
          <w:szCs w:val="20"/>
        </w:rPr>
        <w:t>6</w:t>
      </w:r>
    </w:p>
    <w:p w14:paraId="4C4BDFEF" w14:textId="00ECA377" w:rsidR="00B4737D" w:rsidRPr="00B4737D" w:rsidRDefault="00B4737D" w:rsidP="00B4737D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4737D">
        <w:rPr>
          <w:rFonts w:ascii="Times New Roman" w:hAnsi="Times New Roman"/>
          <w:sz w:val="20"/>
          <w:szCs w:val="20"/>
        </w:rPr>
        <w:t>«</w:t>
      </w:r>
      <w:r w:rsidRPr="00B4737D">
        <w:rPr>
          <w:rFonts w:ascii="Times New Roman" w:hAnsi="Times New Roman" w:cs="Times New Roman"/>
          <w:sz w:val="20"/>
          <w:szCs w:val="20"/>
        </w:rPr>
        <w:t>Профилактика терроризма и экстремизма»</w:t>
      </w:r>
    </w:p>
    <w:p w14:paraId="15DAAC05" w14:textId="77777777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3369484" w14:textId="77777777" w:rsidR="00B4737D" w:rsidRDefault="00B4737D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B28F63D" w14:textId="7A58FEDE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829A342" w14:textId="69BB6E86" w:rsidR="00AC798B" w:rsidRPr="00AC798B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 w:rsidR="00B4737D"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E771E">
        <w:rPr>
          <w:rFonts w:ascii="Times New Roman" w:hAnsi="Times New Roman" w:cs="Times New Roman"/>
          <w:b w:val="0"/>
          <w:sz w:val="20"/>
          <w:szCs w:val="20"/>
        </w:rPr>
        <w:t>6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«Профилактика терроризма и экстремизма»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7076DE51" w14:textId="51183156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6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B3BB76C" w14:textId="77777777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AC798B" w:rsidRPr="00866484" w14:paraId="3C37437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696" w14:textId="7777777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2EA35DA" w14:textId="541A6254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D279" w14:textId="4BDFFD33" w:rsidR="00AC798B" w:rsidRPr="00866484" w:rsidRDefault="008737B7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AC798B" w:rsidRPr="00866484" w14:paraId="62A45F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58CB" w14:textId="1D61A48C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3F3B" w14:textId="77777777" w:rsidR="002C2D67" w:rsidRPr="00866484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7D64D7" w14:textId="77777777" w:rsidR="002C2D67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1FCA65" w14:textId="0ED69E94" w:rsidR="00AC798B" w:rsidRPr="00866484" w:rsidRDefault="002C2D67" w:rsidP="002C2D6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C798B" w:rsidRPr="00866484" w14:paraId="7ECC464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5860" w14:textId="54346367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0D3A" w14:textId="16DA033C" w:rsidR="00AC798B" w:rsidRPr="00240D9F" w:rsidRDefault="00DE771E" w:rsidP="00240D9F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 xml:space="preserve"> и </w:t>
            </w:r>
            <w:r w:rsidR="001964E4">
              <w:rPr>
                <w:rFonts w:ascii="Times New Roman" w:hAnsi="Times New Roman" w:cs="Courier New"/>
                <w:color w:val="000000"/>
                <w:sz w:val="20"/>
              </w:rPr>
              <w:t>экстремизма</w:t>
            </w:r>
            <w:r w:rsidR="001964E4"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антитеррористической защищенности социально-значимых объектов и мест с массовым пребыванием людей</w:t>
            </w:r>
          </w:p>
        </w:tc>
      </w:tr>
      <w:tr w:rsidR="00AC798B" w:rsidRPr="00866484" w14:paraId="33D35D7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0F2D" w14:textId="516E52F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2078" w14:textId="7A6C0B9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4E4" w:rsidRPr="00866484">
              <w:rPr>
                <w:rFonts w:ascii="Times New Roman" w:hAnsi="Times New Roman"/>
                <w:sz w:val="20"/>
              </w:rPr>
              <w:t>совершенствование муниципальной системы противодействия терроризму и экстремизму</w:t>
            </w:r>
          </w:p>
        </w:tc>
      </w:tr>
      <w:tr w:rsidR="001964E4" w:rsidRPr="00866484" w14:paraId="27A15E8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E61" w14:textId="4CCFF508" w:rsidR="001964E4" w:rsidRPr="00866484" w:rsidRDefault="001964E4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2295" w14:textId="375F28E5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Style w:val="8pt"/>
                <w:sz w:val="20"/>
                <w:szCs w:val="20"/>
              </w:rPr>
              <w:t xml:space="preserve">1) </w:t>
            </w:r>
            <w:r w:rsidR="00EC74ED">
              <w:rPr>
                <w:rStyle w:val="8pt"/>
                <w:sz w:val="20"/>
                <w:szCs w:val="20"/>
              </w:rPr>
              <w:t>р</w:t>
            </w:r>
            <w:r w:rsidRPr="000B4B89">
              <w:rPr>
                <w:rStyle w:val="8pt"/>
                <w:sz w:val="20"/>
                <w:szCs w:val="20"/>
              </w:rPr>
              <w:t>азмещен</w:t>
            </w:r>
            <w:r w:rsidR="00EC74ED">
              <w:rPr>
                <w:rStyle w:val="8pt"/>
                <w:sz w:val="20"/>
                <w:szCs w:val="20"/>
              </w:rPr>
              <w:t xml:space="preserve">ие </w:t>
            </w:r>
            <w:r w:rsidRPr="000B4B89">
              <w:rPr>
                <w:rStyle w:val="8pt"/>
                <w:sz w:val="20"/>
                <w:szCs w:val="20"/>
              </w:rPr>
              <w:t>информационных материалов по тематике противодействия идеологии терроризма</w:t>
            </w:r>
            <w:r w:rsidR="00DE771E">
              <w:rPr>
                <w:rStyle w:val="8pt"/>
                <w:sz w:val="20"/>
                <w:szCs w:val="20"/>
              </w:rPr>
              <w:t xml:space="preserve"> и экстремизма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да/нет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1A4EDF0C" w14:textId="09F7116F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Fonts w:ascii="Times New Roman" w:hAnsi="Times New Roman"/>
                <w:sz w:val="20"/>
              </w:rPr>
              <w:t>2) д</w:t>
            </w:r>
            <w:r w:rsidRPr="000B4B89">
              <w:rPr>
                <w:rStyle w:val="8pt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 (%);</w:t>
            </w:r>
            <w:r w:rsidRPr="000B4B89">
              <w:rPr>
                <w:rStyle w:val="8pt"/>
                <w:sz w:val="20"/>
                <w:szCs w:val="20"/>
              </w:rPr>
              <w:br/>
              <w:t xml:space="preserve">3) </w:t>
            </w:r>
            <w:r w:rsidR="00EC74ED">
              <w:rPr>
                <w:rStyle w:val="8pt"/>
                <w:sz w:val="20"/>
                <w:szCs w:val="20"/>
              </w:rPr>
              <w:t>доля вопросов, рассмотренных на</w:t>
            </w:r>
            <w:r w:rsidRPr="000B4B89">
              <w:rPr>
                <w:rStyle w:val="8pt"/>
                <w:sz w:val="20"/>
                <w:szCs w:val="20"/>
              </w:rPr>
              <w:t xml:space="preserve"> заседани</w:t>
            </w:r>
            <w:r w:rsidR="00EC74ED">
              <w:rPr>
                <w:rStyle w:val="8pt"/>
                <w:sz w:val="20"/>
                <w:szCs w:val="20"/>
              </w:rPr>
              <w:t>ях</w:t>
            </w:r>
            <w:r w:rsidRPr="000B4B89">
              <w:rPr>
                <w:rStyle w:val="8pt"/>
                <w:sz w:val="20"/>
                <w:szCs w:val="20"/>
              </w:rPr>
              <w:t xml:space="preserve"> Антитеррористической комиссии МР </w:t>
            </w:r>
            <w:r w:rsidR="00DE771E">
              <w:rPr>
                <w:rStyle w:val="8pt"/>
                <w:sz w:val="20"/>
                <w:szCs w:val="20"/>
              </w:rPr>
              <w:t>«</w:t>
            </w:r>
            <w:r w:rsidRPr="000B4B89">
              <w:rPr>
                <w:rStyle w:val="8pt"/>
                <w:sz w:val="20"/>
                <w:szCs w:val="20"/>
              </w:rPr>
              <w:t>Княжпогостский»</w:t>
            </w:r>
            <w:r w:rsidR="00EC74ED">
              <w:rPr>
                <w:rStyle w:val="8pt"/>
                <w:sz w:val="20"/>
                <w:szCs w:val="20"/>
              </w:rPr>
              <w:t>, от числа запланированных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%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22FB8EC8" w14:textId="6BF09EF1" w:rsidR="001964E4" w:rsidRPr="000B4B89" w:rsidRDefault="00C23154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(%).</w:t>
            </w:r>
          </w:p>
        </w:tc>
      </w:tr>
      <w:tr w:rsidR="00AC798B" w:rsidRPr="00866484" w14:paraId="13FED31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5302" w14:textId="1CBA2E3B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5821" w14:textId="78EDB8F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AC798B" w:rsidRPr="00866484" w14:paraId="6F1238E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34E" w14:textId="0E6BAD80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Объемы финансирования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3406" w14:textId="32D6C49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D97CAD">
              <w:rPr>
                <w:rFonts w:ascii="Times New Roman" w:hAnsi="Times New Roman"/>
                <w:sz w:val="20"/>
                <w:szCs w:val="20"/>
              </w:rPr>
              <w:t>5</w:t>
            </w:r>
            <w:r w:rsidR="00B26F1D">
              <w:rPr>
                <w:rFonts w:ascii="Times New Roman" w:hAnsi="Times New Roman"/>
                <w:sz w:val="20"/>
                <w:szCs w:val="20"/>
              </w:rPr>
              <w:t> 583,275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3BB0981B" w14:textId="0A9C6F9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6214EB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="00B26F1D">
              <w:rPr>
                <w:rFonts w:ascii="Times New Roman" w:hAnsi="Times New Roman"/>
                <w:sz w:val="20"/>
                <w:szCs w:val="20"/>
              </w:rPr>
              <w:t>14</w:t>
            </w:r>
            <w:r w:rsidR="006214EB">
              <w:rPr>
                <w:rFonts w:ascii="Times New Roman" w:hAnsi="Times New Roman"/>
                <w:sz w:val="20"/>
                <w:szCs w:val="20"/>
              </w:rPr>
              <w:t>,</w:t>
            </w:r>
            <w:r w:rsidR="00B26F1D">
              <w:rPr>
                <w:rFonts w:ascii="Times New Roman" w:hAnsi="Times New Roman"/>
                <w:sz w:val="20"/>
                <w:szCs w:val="20"/>
              </w:rPr>
              <w:t>855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C81A0E" w14:textId="5FA89F1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BA2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20DF">
              <w:rPr>
                <w:rFonts w:ascii="Times New Roman" w:hAnsi="Times New Roman"/>
                <w:sz w:val="20"/>
                <w:szCs w:val="20"/>
              </w:rPr>
              <w:t>576,920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9C4130" w14:textId="7B088F45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20DF">
              <w:rPr>
                <w:rFonts w:ascii="Times New Roman" w:hAnsi="Times New Roman"/>
                <w:sz w:val="20"/>
                <w:szCs w:val="20"/>
              </w:rPr>
              <w:t>91,5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7D8775" w14:textId="0CF0069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2819C" w14:textId="27EF57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2F3279F" w14:textId="77777777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43D274" w14:textId="516A631E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5F5DE6">
              <w:rPr>
                <w:rFonts w:ascii="Times New Roman" w:hAnsi="Times New Roman"/>
                <w:sz w:val="20"/>
                <w:szCs w:val="20"/>
              </w:rPr>
              <w:t>66</w:t>
            </w:r>
            <w:r w:rsidR="00C23154">
              <w:rPr>
                <w:rFonts w:ascii="Times New Roman" w:hAnsi="Times New Roman"/>
                <w:sz w:val="20"/>
                <w:szCs w:val="20"/>
              </w:rPr>
              <w:t>,</w:t>
            </w:r>
            <w:r w:rsidR="005F5DE6">
              <w:rPr>
                <w:rFonts w:ascii="Times New Roman" w:hAnsi="Times New Roman"/>
                <w:sz w:val="20"/>
                <w:szCs w:val="20"/>
              </w:rPr>
              <w:t>2</w:t>
            </w:r>
            <w:r w:rsidR="006214EB">
              <w:rPr>
                <w:rFonts w:ascii="Times New Roman" w:hAnsi="Times New Roman"/>
                <w:sz w:val="20"/>
                <w:szCs w:val="20"/>
              </w:rPr>
              <w:t>08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75EDA838" w14:textId="719DBFA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DE6">
              <w:rPr>
                <w:rFonts w:ascii="Times New Roman" w:hAnsi="Times New Roman"/>
                <w:sz w:val="20"/>
                <w:szCs w:val="20"/>
              </w:rPr>
              <w:t>66</w:t>
            </w:r>
            <w:r w:rsidR="00C23154">
              <w:rPr>
                <w:rFonts w:ascii="Times New Roman" w:hAnsi="Times New Roman"/>
                <w:sz w:val="20"/>
                <w:szCs w:val="20"/>
              </w:rPr>
              <w:t>,</w:t>
            </w:r>
            <w:r w:rsidR="005F5DE6">
              <w:rPr>
                <w:rFonts w:ascii="Times New Roman" w:hAnsi="Times New Roman"/>
                <w:sz w:val="20"/>
                <w:szCs w:val="20"/>
              </w:rPr>
              <w:t>2</w:t>
            </w:r>
            <w:r w:rsidR="002C2D67">
              <w:rPr>
                <w:rFonts w:ascii="Times New Roman" w:hAnsi="Times New Roman"/>
                <w:sz w:val="20"/>
                <w:szCs w:val="20"/>
              </w:rPr>
              <w:t>08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95B64C1" w14:textId="6CE6505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235160F" w14:textId="6C34BA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99BFE0A" w14:textId="40EC9F5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6D8F25" w14:textId="273CEBB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61929D4" w14:textId="5058ACB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C23154">
              <w:rPr>
                <w:rFonts w:ascii="Times New Roman" w:hAnsi="Times New Roman"/>
                <w:sz w:val="20"/>
                <w:szCs w:val="20"/>
              </w:rPr>
              <w:t xml:space="preserve"> средства федерального бюджета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E666404" w14:textId="46B4C82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9179CB2" w14:textId="6D015E0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E30573" w14:textId="76FDBAA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555064B" w14:textId="09784AC1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46A5A2D" w14:textId="5821D4A8" w:rsidR="00AC798B" w:rsidRPr="00866484" w:rsidRDefault="00AC798B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AC798B" w:rsidRPr="00866484" w14:paraId="7B40438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E2FC" w14:textId="565BA70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B72" w14:textId="7CBE9267" w:rsidR="006E0BA8" w:rsidRP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В результате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ожидается:</w:t>
            </w:r>
          </w:p>
          <w:p w14:paraId="1CA97B69" w14:textId="186E6816" w:rsid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A4E2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повышени</w:t>
            </w:r>
            <w:r w:rsidR="00BA4E26">
              <w:rPr>
                <w:rFonts w:ascii="Times New Roman" w:hAnsi="Times New Roman"/>
                <w:sz w:val="20"/>
                <w:szCs w:val="20"/>
              </w:rPr>
              <w:t>я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информированности населения МР «Княжпогостский»» по вопросам противодействия терроризму и экстремизму;</w:t>
            </w:r>
          </w:p>
          <w:p w14:paraId="5E9BD494" w14:textId="595324F7" w:rsidR="0006535A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2)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5BDFDEE" w14:textId="51E566ED" w:rsidR="0006535A" w:rsidRPr="006E0BA8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3)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3734AF92" w14:textId="3A985B0F" w:rsidR="00AC798B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>ю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</w:t>
            </w:r>
            <w:r w:rsidR="00D97C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01B1CB4" w14:textId="77777777" w:rsidR="00AC798B" w:rsidRPr="00866484" w:rsidRDefault="00AC798B">
      <w:pPr>
        <w:rPr>
          <w:sz w:val="20"/>
          <w:szCs w:val="20"/>
        </w:rPr>
      </w:pPr>
    </w:p>
    <w:sectPr w:rsidR="00AC798B" w:rsidRPr="00866484" w:rsidSect="006F6F8D">
      <w:pgSz w:w="11906" w:h="16838"/>
      <w:pgMar w:top="567" w:right="73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868A" w14:textId="77777777" w:rsidR="00FF4C15" w:rsidRDefault="00FF4C15" w:rsidP="00230DFF">
      <w:r>
        <w:separator/>
      </w:r>
    </w:p>
  </w:endnote>
  <w:endnote w:type="continuationSeparator" w:id="0">
    <w:p w14:paraId="6BF926F3" w14:textId="77777777" w:rsidR="00FF4C15" w:rsidRDefault="00FF4C15" w:rsidP="002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C1E91" w14:textId="77777777" w:rsidR="00FF4C15" w:rsidRDefault="00FF4C15" w:rsidP="00230DFF">
      <w:r>
        <w:separator/>
      </w:r>
    </w:p>
  </w:footnote>
  <w:footnote w:type="continuationSeparator" w:id="0">
    <w:p w14:paraId="4FD84F01" w14:textId="77777777" w:rsidR="00FF4C15" w:rsidRDefault="00FF4C15" w:rsidP="002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17694945"/>
    <w:multiLevelType w:val="hybridMultilevel"/>
    <w:tmpl w:val="E604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549"/>
    <w:multiLevelType w:val="hybridMultilevel"/>
    <w:tmpl w:val="C60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31E"/>
    <w:multiLevelType w:val="hybridMultilevel"/>
    <w:tmpl w:val="7DD24BD6"/>
    <w:lvl w:ilvl="0" w:tplc="6DE682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AB387A"/>
    <w:multiLevelType w:val="hybridMultilevel"/>
    <w:tmpl w:val="6482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70D5"/>
    <w:multiLevelType w:val="hybridMultilevel"/>
    <w:tmpl w:val="F9920854"/>
    <w:lvl w:ilvl="0" w:tplc="2084E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80205B"/>
    <w:multiLevelType w:val="hybridMultilevel"/>
    <w:tmpl w:val="0B1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E2A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BF236BE"/>
    <w:multiLevelType w:val="hybridMultilevel"/>
    <w:tmpl w:val="5752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40075"/>
    <w:multiLevelType w:val="hybridMultilevel"/>
    <w:tmpl w:val="6F6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6FEB"/>
    <w:multiLevelType w:val="hybridMultilevel"/>
    <w:tmpl w:val="F6B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C41"/>
    <w:multiLevelType w:val="hybridMultilevel"/>
    <w:tmpl w:val="01043F24"/>
    <w:lvl w:ilvl="0" w:tplc="B060F4FC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AF0"/>
    <w:multiLevelType w:val="hybridMultilevel"/>
    <w:tmpl w:val="D63C7674"/>
    <w:lvl w:ilvl="0" w:tplc="089CA7A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2A7C74"/>
    <w:multiLevelType w:val="hybridMultilevel"/>
    <w:tmpl w:val="2A3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DD7"/>
    <w:multiLevelType w:val="hybridMultilevel"/>
    <w:tmpl w:val="2D7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2B5B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8"/>
  </w:num>
  <w:num w:numId="17">
    <w:abstractNumId w:val="19"/>
  </w:num>
  <w:num w:numId="18">
    <w:abstractNumId w:val="12"/>
  </w:num>
  <w:num w:numId="19">
    <w:abstractNumId w:val="16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F5"/>
    <w:rsid w:val="00012789"/>
    <w:rsid w:val="00031050"/>
    <w:rsid w:val="00037826"/>
    <w:rsid w:val="000520DF"/>
    <w:rsid w:val="0006535A"/>
    <w:rsid w:val="00086133"/>
    <w:rsid w:val="000A1CEE"/>
    <w:rsid w:val="000B287C"/>
    <w:rsid w:val="000B2ED3"/>
    <w:rsid w:val="000B4B89"/>
    <w:rsid w:val="000D7F6B"/>
    <w:rsid w:val="000E67D8"/>
    <w:rsid w:val="000F6272"/>
    <w:rsid w:val="00114ED2"/>
    <w:rsid w:val="00120D61"/>
    <w:rsid w:val="001212C9"/>
    <w:rsid w:val="00123724"/>
    <w:rsid w:val="00130CD2"/>
    <w:rsid w:val="00135E34"/>
    <w:rsid w:val="00142D94"/>
    <w:rsid w:val="0015284A"/>
    <w:rsid w:val="00160892"/>
    <w:rsid w:val="001731E1"/>
    <w:rsid w:val="001830EB"/>
    <w:rsid w:val="001834D1"/>
    <w:rsid w:val="00192498"/>
    <w:rsid w:val="0019374B"/>
    <w:rsid w:val="001964E4"/>
    <w:rsid w:val="001A2191"/>
    <w:rsid w:val="001B4EDB"/>
    <w:rsid w:val="001D0916"/>
    <w:rsid w:val="001D53AB"/>
    <w:rsid w:val="001D5AD3"/>
    <w:rsid w:val="00204F16"/>
    <w:rsid w:val="00224AED"/>
    <w:rsid w:val="00230DFF"/>
    <w:rsid w:val="00240D9F"/>
    <w:rsid w:val="002767BC"/>
    <w:rsid w:val="002845D1"/>
    <w:rsid w:val="002A1A01"/>
    <w:rsid w:val="002C2D67"/>
    <w:rsid w:val="002D4870"/>
    <w:rsid w:val="002D51D3"/>
    <w:rsid w:val="002E793A"/>
    <w:rsid w:val="002F430F"/>
    <w:rsid w:val="00300326"/>
    <w:rsid w:val="0031098A"/>
    <w:rsid w:val="003326CB"/>
    <w:rsid w:val="003434B4"/>
    <w:rsid w:val="00357E99"/>
    <w:rsid w:val="00387272"/>
    <w:rsid w:val="003A1678"/>
    <w:rsid w:val="003B2EA9"/>
    <w:rsid w:val="003B5975"/>
    <w:rsid w:val="003C6DD5"/>
    <w:rsid w:val="003D3A29"/>
    <w:rsid w:val="003D4FC3"/>
    <w:rsid w:val="003E34CA"/>
    <w:rsid w:val="00422FCD"/>
    <w:rsid w:val="00424AB3"/>
    <w:rsid w:val="00437359"/>
    <w:rsid w:val="00440A79"/>
    <w:rsid w:val="00457240"/>
    <w:rsid w:val="004627B9"/>
    <w:rsid w:val="00470DD4"/>
    <w:rsid w:val="00473644"/>
    <w:rsid w:val="00475ABC"/>
    <w:rsid w:val="00483D92"/>
    <w:rsid w:val="0049779F"/>
    <w:rsid w:val="0051282D"/>
    <w:rsid w:val="0055123D"/>
    <w:rsid w:val="00563B84"/>
    <w:rsid w:val="00564AE1"/>
    <w:rsid w:val="005A1D07"/>
    <w:rsid w:val="005C121E"/>
    <w:rsid w:val="005C3262"/>
    <w:rsid w:val="005C58C6"/>
    <w:rsid w:val="005F5DE6"/>
    <w:rsid w:val="00603617"/>
    <w:rsid w:val="0062094F"/>
    <w:rsid w:val="006214EB"/>
    <w:rsid w:val="0062503F"/>
    <w:rsid w:val="0065051F"/>
    <w:rsid w:val="006911B3"/>
    <w:rsid w:val="00693585"/>
    <w:rsid w:val="006A5B0A"/>
    <w:rsid w:val="006B416A"/>
    <w:rsid w:val="006B5113"/>
    <w:rsid w:val="006C0B91"/>
    <w:rsid w:val="006D2F00"/>
    <w:rsid w:val="006D3A73"/>
    <w:rsid w:val="006E0BA8"/>
    <w:rsid w:val="006F255E"/>
    <w:rsid w:val="006F6F8D"/>
    <w:rsid w:val="006F7E5D"/>
    <w:rsid w:val="00714D29"/>
    <w:rsid w:val="00721882"/>
    <w:rsid w:val="007444C4"/>
    <w:rsid w:val="007703C2"/>
    <w:rsid w:val="007955C3"/>
    <w:rsid w:val="007B0878"/>
    <w:rsid w:val="007B79BA"/>
    <w:rsid w:val="007C7F89"/>
    <w:rsid w:val="007D5121"/>
    <w:rsid w:val="007E4598"/>
    <w:rsid w:val="00815587"/>
    <w:rsid w:val="00815AFF"/>
    <w:rsid w:val="008241D3"/>
    <w:rsid w:val="00841370"/>
    <w:rsid w:val="00842C81"/>
    <w:rsid w:val="0085432E"/>
    <w:rsid w:val="00866484"/>
    <w:rsid w:val="008737B7"/>
    <w:rsid w:val="0087573A"/>
    <w:rsid w:val="008765B3"/>
    <w:rsid w:val="00891173"/>
    <w:rsid w:val="008A2B00"/>
    <w:rsid w:val="008B19DD"/>
    <w:rsid w:val="008D1AFE"/>
    <w:rsid w:val="008D312C"/>
    <w:rsid w:val="008E3C3A"/>
    <w:rsid w:val="008F28C9"/>
    <w:rsid w:val="008F7BE2"/>
    <w:rsid w:val="00904BED"/>
    <w:rsid w:val="00937B98"/>
    <w:rsid w:val="00956113"/>
    <w:rsid w:val="0098047B"/>
    <w:rsid w:val="00982124"/>
    <w:rsid w:val="009A4994"/>
    <w:rsid w:val="009A6EE8"/>
    <w:rsid w:val="009A714A"/>
    <w:rsid w:val="009B50C3"/>
    <w:rsid w:val="009C0A91"/>
    <w:rsid w:val="009D10B4"/>
    <w:rsid w:val="009E04C0"/>
    <w:rsid w:val="009F0430"/>
    <w:rsid w:val="009F3FDD"/>
    <w:rsid w:val="00A002CE"/>
    <w:rsid w:val="00A0262B"/>
    <w:rsid w:val="00A50BB3"/>
    <w:rsid w:val="00A63719"/>
    <w:rsid w:val="00A93E41"/>
    <w:rsid w:val="00AB2854"/>
    <w:rsid w:val="00AB430E"/>
    <w:rsid w:val="00AB454C"/>
    <w:rsid w:val="00AC798B"/>
    <w:rsid w:val="00B24294"/>
    <w:rsid w:val="00B26F1D"/>
    <w:rsid w:val="00B4737D"/>
    <w:rsid w:val="00B47860"/>
    <w:rsid w:val="00B76A06"/>
    <w:rsid w:val="00BA2205"/>
    <w:rsid w:val="00BA4E26"/>
    <w:rsid w:val="00BB3AB8"/>
    <w:rsid w:val="00BB560E"/>
    <w:rsid w:val="00BF3861"/>
    <w:rsid w:val="00C01014"/>
    <w:rsid w:val="00C03788"/>
    <w:rsid w:val="00C219A4"/>
    <w:rsid w:val="00C22892"/>
    <w:rsid w:val="00C23154"/>
    <w:rsid w:val="00C23C47"/>
    <w:rsid w:val="00C26F83"/>
    <w:rsid w:val="00C40399"/>
    <w:rsid w:val="00C64548"/>
    <w:rsid w:val="00C67A52"/>
    <w:rsid w:val="00C7287B"/>
    <w:rsid w:val="00C869E9"/>
    <w:rsid w:val="00CA7EBD"/>
    <w:rsid w:val="00CB722F"/>
    <w:rsid w:val="00CC0994"/>
    <w:rsid w:val="00CC1E5A"/>
    <w:rsid w:val="00CD05C3"/>
    <w:rsid w:val="00CD4721"/>
    <w:rsid w:val="00CE2C7D"/>
    <w:rsid w:val="00CE4321"/>
    <w:rsid w:val="00CF220E"/>
    <w:rsid w:val="00D021DD"/>
    <w:rsid w:val="00D056A6"/>
    <w:rsid w:val="00D3286E"/>
    <w:rsid w:val="00D32BB0"/>
    <w:rsid w:val="00D403A4"/>
    <w:rsid w:val="00D56B3A"/>
    <w:rsid w:val="00D930F5"/>
    <w:rsid w:val="00D945CF"/>
    <w:rsid w:val="00D97CAD"/>
    <w:rsid w:val="00DA691F"/>
    <w:rsid w:val="00DC2BE4"/>
    <w:rsid w:val="00DD2D3A"/>
    <w:rsid w:val="00DD75F0"/>
    <w:rsid w:val="00DE04A4"/>
    <w:rsid w:val="00DE0C7A"/>
    <w:rsid w:val="00DE771E"/>
    <w:rsid w:val="00E35954"/>
    <w:rsid w:val="00E4419E"/>
    <w:rsid w:val="00E44D87"/>
    <w:rsid w:val="00E75227"/>
    <w:rsid w:val="00E80E19"/>
    <w:rsid w:val="00E82ABC"/>
    <w:rsid w:val="00E83D12"/>
    <w:rsid w:val="00EA43EA"/>
    <w:rsid w:val="00EA772D"/>
    <w:rsid w:val="00EB0371"/>
    <w:rsid w:val="00EB0455"/>
    <w:rsid w:val="00EC0A34"/>
    <w:rsid w:val="00EC74ED"/>
    <w:rsid w:val="00EF3BB4"/>
    <w:rsid w:val="00EF6D1D"/>
    <w:rsid w:val="00F04EF2"/>
    <w:rsid w:val="00F37C76"/>
    <w:rsid w:val="00F444C1"/>
    <w:rsid w:val="00F504E8"/>
    <w:rsid w:val="00F635B2"/>
    <w:rsid w:val="00F7122C"/>
    <w:rsid w:val="00F83708"/>
    <w:rsid w:val="00F93DCB"/>
    <w:rsid w:val="00FA21B5"/>
    <w:rsid w:val="00FA746A"/>
    <w:rsid w:val="00FC0E9B"/>
    <w:rsid w:val="00FC3330"/>
    <w:rsid w:val="00FF33D3"/>
    <w:rsid w:val="00FF42E9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A271"/>
  <w15:docId w15:val="{93A9C904-AB05-4A20-8313-1663DFC6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D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0DF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230DFF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30DF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230DF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6">
    <w:name w:val="Body Text"/>
    <w:basedOn w:val="a"/>
    <w:link w:val="11"/>
    <w:uiPriority w:val="99"/>
    <w:rsid w:val="00230DFF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Основной текст Знак"/>
    <w:basedOn w:val="a0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230DFF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230DFF"/>
    <w:rPr>
      <w:rFonts w:cs="Courier New"/>
      <w:color w:val="000000"/>
    </w:rPr>
  </w:style>
  <w:style w:type="character" w:customStyle="1" w:styleId="1pt">
    <w:name w:val="Основной текст + Интервал 1 pt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230DF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230DF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6"/>
    <w:aliases w:val="5 pt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4"/>
    <w:basedOn w:val="11"/>
    <w:uiPriority w:val="99"/>
    <w:rsid w:val="00230DFF"/>
    <w:rPr>
      <w:rFonts w:ascii="Times New Roman" w:hAnsi="Times New Roman" w:cs="Times New Roman"/>
      <w:sz w:val="13"/>
      <w:szCs w:val="13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Колонтитул_"/>
    <w:basedOn w:val="a0"/>
    <w:link w:val="12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ab">
    <w:name w:val="Колонтитул"/>
    <w:basedOn w:val="aa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Основной текст + 61"/>
    <w:aliases w:val="5 pt3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CenturyGothic">
    <w:name w:val="Основной текст + Century Gothic"/>
    <w:aliases w:val="6,5 pt2"/>
    <w:basedOn w:val="11"/>
    <w:uiPriority w:val="99"/>
    <w:rsid w:val="00230DFF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CordiaUPC">
    <w:name w:val="Основной текст + CordiaUPC"/>
    <w:aliases w:val="11 pt"/>
    <w:basedOn w:val="11"/>
    <w:uiPriority w:val="99"/>
    <w:rsid w:val="00230DFF"/>
    <w:rPr>
      <w:rFonts w:ascii="CordiaUPC" w:hAnsi="CordiaUPC" w:cs="CordiaUPC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7">
    <w:name w:val="Основной текст + 7"/>
    <w:aliases w:val="5 pt1"/>
    <w:basedOn w:val="11"/>
    <w:uiPriority w:val="99"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30D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230DFF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link w:val="63"/>
    <w:uiPriority w:val="99"/>
    <w:locked/>
    <w:rsid w:val="00230DFF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30DF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30DFF"/>
    <w:pPr>
      <w:shd w:val="clear" w:color="auto" w:fill="FFFFFF"/>
      <w:spacing w:line="153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0DFF"/>
    <w:pPr>
      <w:shd w:val="clear" w:color="auto" w:fill="FFFFFF"/>
      <w:spacing w:after="120" w:line="25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230DFF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30DFF"/>
    <w:pPr>
      <w:shd w:val="clear" w:color="auto" w:fill="FFFFFF"/>
      <w:spacing w:before="180" w:after="180" w:line="214" w:lineRule="exact"/>
      <w:ind w:hanging="1160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230DFF"/>
    <w:pPr>
      <w:shd w:val="clear" w:color="auto" w:fill="FFFFFF"/>
      <w:spacing w:line="185" w:lineRule="exact"/>
      <w:ind w:firstLine="38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230DFF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2">
    <w:name w:val="Колонтитул1"/>
    <w:basedOn w:val="a"/>
    <w:link w:val="aa"/>
    <w:uiPriority w:val="99"/>
    <w:rsid w:val="00230D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0DFF"/>
    <w:pPr>
      <w:shd w:val="clear" w:color="auto" w:fill="FFFFFF"/>
      <w:spacing w:before="240" w:after="1740" w:line="157" w:lineRule="exact"/>
      <w:ind w:hanging="100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0DFF"/>
    <w:pPr>
      <w:shd w:val="clear" w:color="auto" w:fill="FFFFFF"/>
      <w:spacing w:after="60" w:line="240" w:lineRule="atLeast"/>
      <w:ind w:hanging="200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3">
    <w:name w:val="Основной текст (6)"/>
    <w:basedOn w:val="a"/>
    <w:link w:val="60"/>
    <w:uiPriority w:val="99"/>
    <w:rsid w:val="00230DFF"/>
    <w:pPr>
      <w:shd w:val="clear" w:color="auto" w:fill="FFFFFF"/>
      <w:spacing w:before="60" w:line="240" w:lineRule="atLeast"/>
      <w:ind w:firstLine="380"/>
      <w:jc w:val="both"/>
    </w:pPr>
    <w:rPr>
      <w:rFonts w:ascii="Franklin Gothic Heavy" w:eastAsiaTheme="minorHAnsi" w:hAnsi="Franklin Gothic Heavy" w:cs="Franklin Gothic Heavy"/>
      <w:i/>
      <w:iCs/>
      <w:color w:val="auto"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230DFF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table" w:styleId="ac">
    <w:name w:val="Table Grid"/>
    <w:basedOn w:val="a1"/>
    <w:uiPriority w:val="59"/>
    <w:rsid w:val="00230DF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230DFF"/>
    <w:pPr>
      <w:ind w:left="708"/>
    </w:pPr>
  </w:style>
  <w:style w:type="paragraph" w:styleId="ae">
    <w:name w:val="footnote text"/>
    <w:basedOn w:val="a"/>
    <w:link w:val="af"/>
    <w:uiPriority w:val="99"/>
    <w:semiHidden/>
    <w:unhideWhenUsed/>
    <w:rsid w:val="00230DF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0D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230DFF"/>
    <w:rPr>
      <w:rFonts w:cs="Times New Roman"/>
      <w:vertAlign w:val="superscript"/>
    </w:rPr>
  </w:style>
  <w:style w:type="paragraph" w:customStyle="1" w:styleId="13">
    <w:name w:val="Знак Знак Знак Знак Знак Знак Знак1"/>
    <w:basedOn w:val="a"/>
    <w:rsid w:val="00230DFF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Preformat">
    <w:name w:val="Preformat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footer"/>
    <w:basedOn w:val="a"/>
    <w:link w:val="af2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30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0DF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4">
    <w:name w:val="Основной текст1"/>
    <w:basedOn w:val="a0"/>
    <w:rsid w:val="0023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7">
    <w:name w:val="Основной текст_"/>
    <w:basedOn w:val="a0"/>
    <w:rsid w:val="008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1pt">
    <w:name w:val="Основной текст + Sylfaen;11 pt"/>
    <w:basedOn w:val="af7"/>
    <w:rsid w:val="008E3C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"/>
    <w:basedOn w:val="a0"/>
    <w:rsid w:val="00EA4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11</Pages>
  <Words>6149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 alex</cp:lastModifiedBy>
  <cp:revision>86</cp:revision>
  <cp:lastPrinted>2021-08-04T09:25:00Z</cp:lastPrinted>
  <dcterms:created xsi:type="dcterms:W3CDTF">2020-12-04T08:16:00Z</dcterms:created>
  <dcterms:modified xsi:type="dcterms:W3CDTF">2021-08-04T09:25:00Z</dcterms:modified>
</cp:coreProperties>
</file>