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30DFF" w:rsidRPr="00866484" w14:paraId="4D7FCBE5" w14:textId="77777777" w:rsidTr="00230DFF">
        <w:tc>
          <w:tcPr>
            <w:tcW w:w="10490" w:type="dxa"/>
          </w:tcPr>
          <w:p w14:paraId="485A8F86" w14:textId="75D595C7" w:rsidR="00230DFF" w:rsidRPr="00866484" w:rsidRDefault="00130CD2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5CB5934E" w14:textId="4D6330D4" w:rsidR="00230DFF" w:rsidRPr="00866484" w:rsidRDefault="00130CD2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367FD84A" w14:textId="16412859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61994FD8" w14:textId="708D220D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B5020">
              <w:rPr>
                <w:rFonts w:ascii="Times New Roman" w:hAnsi="Times New Roman" w:cs="Times New Roman"/>
                <w:sz w:val="20"/>
              </w:rPr>
              <w:t>09 декабря 2022 г.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2B5020">
              <w:rPr>
                <w:rFonts w:ascii="Times New Roman" w:hAnsi="Times New Roman" w:cs="Times New Roman"/>
                <w:sz w:val="20"/>
              </w:rPr>
              <w:t>537</w:t>
            </w:r>
            <w:bookmarkStart w:id="1" w:name="_GoBack"/>
            <w:bookmarkEnd w:id="1"/>
          </w:p>
          <w:p w14:paraId="5198FDD0" w14:textId="47604F8B" w:rsidR="00230DFF" w:rsidRPr="00866484" w:rsidRDefault="00230DFF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14:paraId="754E076D" w14:textId="77777777" w:rsidR="00230DFF" w:rsidRPr="00866484" w:rsidRDefault="00230DFF" w:rsidP="003D3A29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19376BD4" w14:textId="0A765F02" w:rsidR="00230DFF" w:rsidRPr="00866484" w:rsidRDefault="00230DFF" w:rsidP="00230DF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6484">
        <w:rPr>
          <w:rFonts w:ascii="Times New Roman" w:hAnsi="Times New Roman" w:cs="Times New Roman"/>
          <w:sz w:val="20"/>
        </w:rPr>
        <w:t>МУНИЦИПАЛЬНАЯ ПРОГРАММА</w:t>
      </w:r>
    </w:p>
    <w:p w14:paraId="06EDE713" w14:textId="25CC53EA" w:rsidR="00230DFF" w:rsidRPr="00866484" w:rsidRDefault="00230DFF" w:rsidP="00230DF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</w:t>
      </w:r>
    </w:p>
    <w:p w14:paraId="6FC677FA" w14:textId="5305E42C" w:rsidR="00230DFF" w:rsidRPr="00866484" w:rsidRDefault="00230DFF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>безопасности на территории</w:t>
      </w:r>
      <w:r w:rsidR="00120D61">
        <w:rPr>
          <w:rFonts w:ascii="Times New Roman" w:hAnsi="Times New Roman" w:cs="Times New Roman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396C9955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</w:p>
    <w:p w14:paraId="1643122C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ПАСПОРТ 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4C7F6F40" w14:textId="108CA3B9" w:rsidR="00230DFF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 </w:t>
      </w:r>
      <w:r w:rsidR="00230DFF" w:rsidRPr="00866484">
        <w:rPr>
          <w:rStyle w:val="11"/>
          <w:sz w:val="20"/>
          <w:szCs w:val="20"/>
        </w:rPr>
        <w:t>(далее – муниципальная программа)</w:t>
      </w:r>
    </w:p>
    <w:p w14:paraId="4FDBD88B" w14:textId="77777777" w:rsidR="00230DFF" w:rsidRPr="00866484" w:rsidRDefault="00230DFF" w:rsidP="00230DF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30DFF" w:rsidRPr="00866484" w14:paraId="04C48DC6" w14:textId="77777777" w:rsidTr="00120D61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080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120D61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080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78BD349D" w:rsidR="00230DFF" w:rsidRPr="00866484" w:rsidRDefault="00982124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120D61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120D61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7E323A7F" w14:textId="66158B2A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</w:tc>
      </w:tr>
      <w:tr w:rsidR="00C01014" w:rsidRPr="00866484" w14:paraId="2178066F" w14:textId="77777777" w:rsidTr="00120D61">
        <w:tc>
          <w:tcPr>
            <w:tcW w:w="2552" w:type="dxa"/>
          </w:tcPr>
          <w:p w14:paraId="22A7021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080" w:type="dxa"/>
          </w:tcPr>
          <w:p w14:paraId="28175080" w14:textId="1591B59F" w:rsidR="00C01014" w:rsidRPr="00135E34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</w:p>
        </w:tc>
      </w:tr>
      <w:tr w:rsidR="00C01014" w:rsidRPr="00866484" w14:paraId="28589A6C" w14:textId="77777777" w:rsidTr="00120D61">
        <w:tc>
          <w:tcPr>
            <w:tcW w:w="2552" w:type="dxa"/>
          </w:tcPr>
          <w:p w14:paraId="149B923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80" w:type="dxa"/>
          </w:tcPr>
          <w:p w14:paraId="1613EAE9" w14:textId="16C9B79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1) обеспечение общественной безопасности и охраны общественного порядка; </w:t>
            </w:r>
          </w:p>
          <w:p w14:paraId="1527B3E7" w14:textId="11F15EA5" w:rsidR="00C0101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C89729" w14:textId="5278A21F" w:rsidR="00DC2BE4" w:rsidRPr="00866484" w:rsidRDefault="00DC2BE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C2BE4">
              <w:rPr>
                <w:rFonts w:ascii="Times New Roman" w:hAnsi="Times New Roman"/>
                <w:sz w:val="20"/>
                <w:szCs w:val="20"/>
              </w:rPr>
              <w:t>) укрепление межведомственного взаимодействия по профилактике правонарушений</w:t>
            </w:r>
          </w:p>
          <w:p w14:paraId="79C96866" w14:textId="78D4B9A9" w:rsidR="00DC2BE4" w:rsidRDefault="00DC2BE4" w:rsidP="00C0101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sz w:val="20"/>
              </w:rPr>
      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      </w:r>
          </w:p>
          <w:p w14:paraId="1BEABCAC" w14:textId="580B81D2" w:rsidR="00DC2BE4" w:rsidRDefault="00DC2BE4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13E38ED2" w14:textId="171B5547" w:rsidR="00DC2BE4" w:rsidRPr="00DC2BE4" w:rsidRDefault="00DC2BE4" w:rsidP="00C01014">
            <w:pPr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6) с</w:t>
            </w:r>
            <w:r w:rsidRPr="00DC2BE4">
              <w:rPr>
                <w:rFonts w:ascii="Times New Roman" w:hAnsi="Times New Roman" w:cs="Calibri"/>
                <w:color w:val="auto"/>
                <w:sz w:val="20"/>
                <w:szCs w:val="20"/>
              </w:rPr>
              <w:t>одействие организации деятельности народных дружин в поселениях</w:t>
            </w: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26BE0039" w14:textId="3F9B6EBD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Pr="00DC2BE4">
              <w:rPr>
                <w:rFonts w:ascii="Times New Roman" w:hAnsi="Times New Roman"/>
                <w:sz w:val="20"/>
              </w:rPr>
              <w:t>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DE65B58" w14:textId="0FBCBA4B" w:rsidR="00C01014" w:rsidRPr="0086648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C01014" w:rsidRPr="00866484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C2BE4">
              <w:rPr>
                <w:rFonts w:ascii="Times New Roman" w:hAnsi="Times New Roman"/>
                <w:sz w:val="20"/>
              </w:rPr>
              <w:t>овлечение несовершеннолетних в организованные формы отдыха и труда</w:t>
            </w:r>
            <w:r w:rsidR="00C01014" w:rsidRPr="00DC2BE4">
              <w:rPr>
                <w:rFonts w:ascii="Times New Roman" w:hAnsi="Times New Roman"/>
                <w:sz w:val="20"/>
              </w:rPr>
              <w:t>;</w:t>
            </w:r>
          </w:p>
          <w:p w14:paraId="0726C6B1" w14:textId="2B702E8B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с</w:t>
            </w:r>
            <w:r w:rsidRPr="00DC2BE4">
              <w:rPr>
                <w:rFonts w:ascii="Times New Roman" w:hAnsi="Times New Roman"/>
                <w:sz w:val="20"/>
              </w:rPr>
              <w:t>овершенствование профилактической работы с несовершеннолетними «группы риска»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7E66442" w14:textId="5A7841C5" w:rsidR="00DC2BE4" w:rsidRPr="00357E99" w:rsidRDefault="00DC2BE4" w:rsidP="00357E9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 xml:space="preserve">10) увеличение доли несовершеннолетних и молодежи (в возрасте от 7 до 30 лет), </w:t>
            </w:r>
            <w:r w:rsidRPr="00357E99">
              <w:rPr>
                <w:rFonts w:ascii="Times New Roman" w:hAnsi="Times New Roman"/>
                <w:sz w:val="20"/>
              </w:rPr>
              <w:lastRenderedPageBreak/>
              <w:t>вовлеченных в мероприятия, по профилактике употребления</w:t>
            </w:r>
            <w:r w:rsidR="00357E99" w:rsidRPr="00357E99">
              <w:rPr>
                <w:rFonts w:ascii="Times New Roman" w:hAnsi="Times New Roman"/>
                <w:sz w:val="20"/>
              </w:rPr>
              <w:t xml:space="preserve"> спиртосодержащей продукции и противодействию незаконному распространению наркотиков;</w:t>
            </w:r>
            <w:r w:rsidRPr="00357E99">
              <w:rPr>
                <w:rFonts w:ascii="Times New Roman" w:hAnsi="Times New Roman"/>
                <w:sz w:val="20"/>
              </w:rPr>
              <w:t xml:space="preserve"> </w:t>
            </w:r>
          </w:p>
          <w:p w14:paraId="2F818636" w14:textId="527FF61C" w:rsidR="00422FCD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11) с</w:t>
            </w:r>
            <w:r w:rsidR="00DC2BE4" w:rsidRPr="00357E99">
              <w:rPr>
                <w:rFonts w:ascii="Times New Roman" w:hAnsi="Times New Roman"/>
                <w:sz w:val="20"/>
              </w:rPr>
              <w:t>нижение количества преступлений, совершенных в состоянии алкогольного и наркотического опьянения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8C2D593" w14:textId="12117E52" w:rsidR="00DC2BE4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12) п</w:t>
            </w:r>
            <w:r w:rsidR="00DC2BE4" w:rsidRPr="00357E99">
              <w:rPr>
                <w:rFonts w:ascii="Times New Roman" w:hAnsi="Times New Roman"/>
                <w:sz w:val="2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6F017B3" w14:textId="4F9EB76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13) п</w:t>
            </w:r>
            <w:r w:rsidR="00DC2BE4" w:rsidRPr="00357E99">
              <w:rPr>
                <w:rFonts w:ascii="Times New Roman" w:hAnsi="Times New Roman"/>
                <w:sz w:val="20"/>
              </w:rPr>
              <w:t>овышение готовности муниципального звена Коми республиканской подсистемы РСЧС к защите населения и территорий от ЧС</w:t>
            </w:r>
            <w:r w:rsidR="00130CD2">
              <w:rPr>
                <w:rFonts w:ascii="Times New Roman" w:hAnsi="Times New Roman"/>
                <w:sz w:val="20"/>
              </w:rPr>
              <w:t xml:space="preserve"> </w:t>
            </w:r>
            <w:r w:rsidR="00DC2BE4" w:rsidRPr="00357E99">
              <w:rPr>
                <w:rFonts w:ascii="Times New Roman" w:hAnsi="Times New Roman"/>
                <w:sz w:val="20"/>
              </w:rPr>
              <w:t>природного и техногенного характера в мирное и военное время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9F3E16F" w14:textId="448C189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14) п</w:t>
            </w:r>
            <w:r w:rsidR="00DC2BE4" w:rsidRPr="00357E99">
              <w:rPr>
                <w:rFonts w:ascii="Times New Roman" w:hAnsi="Times New Roman"/>
                <w:sz w:val="20"/>
              </w:rPr>
              <w:t>редупреждение гибели людей на водных объектах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94B49BD" w14:textId="4D988C9C" w:rsidR="00DC2BE4" w:rsidRPr="00866484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15) с</w:t>
            </w:r>
            <w:r w:rsidR="00DC2BE4" w:rsidRPr="00357E99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  <w:r w:rsidRPr="00357E9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01014" w:rsidRPr="00866484" w14:paraId="0C27054C" w14:textId="77777777" w:rsidTr="00120D61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080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20CB997E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правовая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помощь;</w:t>
            </w:r>
          </w:p>
          <w:p w14:paraId="2F1778BD" w14:textId="30A8057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запланированных;</w:t>
            </w:r>
          </w:p>
          <w:p w14:paraId="38E619A5" w14:textId="2A5DFAA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правонарушениях;</w:t>
            </w:r>
          </w:p>
          <w:p w14:paraId="72665ED7" w14:textId="1804ECB9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7)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4F0E5B6F" w:rsidR="00357E99" w:rsidRPr="00866484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8) увеличение численного состава граждан, участвующих в охране общественного порядка (народные дружинники);</w:t>
            </w:r>
          </w:p>
          <w:p w14:paraId="014C7EF0" w14:textId="3D94A307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участием;</w:t>
            </w:r>
          </w:p>
          <w:p w14:paraId="4A87D25A" w14:textId="33E9782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категории;</w:t>
            </w:r>
          </w:p>
          <w:p w14:paraId="699B1B13" w14:textId="2E91DA6B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C75117D" w14:textId="42706120" w:rsidR="00A10EAD" w:rsidRPr="00A10EAD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12) </w:t>
            </w:r>
            <w:r w:rsidRPr="00A10EAD">
              <w:rPr>
                <w:rFonts w:ascii="Times New Roman" w:hAnsi="Times New Roman" w:cs="Courier New"/>
                <w:sz w:val="20"/>
              </w:rPr>
              <w:t>к</w:t>
            </w:r>
            <w:r w:rsidRPr="00A10EAD">
              <w:rPr>
                <w:rFonts w:ascii="Times New Roman" w:hAnsi="Times New Roman" w:cs="Courier New"/>
                <w:color w:val="000000"/>
                <w:sz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4BF9DDB" w14:textId="1006FF18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учетах;</w:t>
            </w:r>
          </w:p>
          <w:p w14:paraId="51DD8033" w14:textId="5ED202C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(ежегодно);</w:t>
            </w:r>
          </w:p>
          <w:p w14:paraId="04DB176B" w14:textId="367E699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года;</w:t>
            </w:r>
          </w:p>
          <w:p w14:paraId="7C1F1F99" w14:textId="43EB8F7F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должностных лиц организаций, прошедших обучение в области гражданской обороны и защиты населения от чрезвычайных ситуаций;</w:t>
            </w:r>
          </w:p>
          <w:p w14:paraId="21D16CC3" w14:textId="1F544541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07538FE1" w14:textId="11F03FD7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запланированных;</w:t>
            </w:r>
          </w:p>
          <w:p w14:paraId="5008B3B8" w14:textId="1D4F5B37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проведению;</w:t>
            </w:r>
          </w:p>
          <w:p w14:paraId="4254EFFE" w14:textId="6A897D5E" w:rsidR="00357E99" w:rsidRPr="008F7BE2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20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)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объектах;</w:t>
            </w:r>
          </w:p>
          <w:p w14:paraId="7F4FA573" w14:textId="608612FD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водоемов;</w:t>
            </w:r>
          </w:p>
          <w:p w14:paraId="69FD38D8" w14:textId="3D6193A4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удельный вес происшествий на водных объектах от общего количества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зарегистрированных на территории МО МР «Княжпогостский» происшествий;</w:t>
            </w:r>
          </w:p>
          <w:p w14:paraId="080B2025" w14:textId="6B26FFA6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размещение информационных материалов по тематике противодействия идеологии терроризма и экстремизма;</w:t>
            </w:r>
          </w:p>
          <w:p w14:paraId="63FE1421" w14:textId="4112C5D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495CEEA5" w14:textId="3211B1E8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запланированных;</w:t>
            </w:r>
          </w:p>
          <w:p w14:paraId="18BFAB9B" w14:textId="799F8A3C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«Княжпогостский».</w:t>
            </w:r>
          </w:p>
        </w:tc>
      </w:tr>
      <w:tr w:rsidR="00C01014" w:rsidRPr="00866484" w14:paraId="2976C00D" w14:textId="77777777" w:rsidTr="00120D61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80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120D61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8080" w:type="dxa"/>
          </w:tcPr>
          <w:p w14:paraId="1691A5E7" w14:textId="2ADDD295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0519" w:rsidRPr="00D70519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1C06B2">
              <w:rPr>
                <w:rFonts w:ascii="Times New Roman" w:hAnsi="Times New Roman"/>
                <w:sz w:val="20"/>
                <w:szCs w:val="20"/>
              </w:rPr>
              <w:t>961</w:t>
            </w:r>
            <w:r w:rsidR="00D70519" w:rsidRPr="00D70519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3</w:t>
            </w:r>
            <w:r w:rsidR="001C06B2">
              <w:rPr>
                <w:rFonts w:ascii="Times New Roman" w:hAnsi="Times New Roman"/>
                <w:sz w:val="20"/>
                <w:szCs w:val="20"/>
              </w:rPr>
              <w:t>31</w:t>
            </w:r>
            <w:r w:rsidR="00D70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345A5AE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F18">
              <w:rPr>
                <w:rFonts w:ascii="Times New Roman" w:hAnsi="Times New Roman"/>
                <w:sz w:val="20"/>
                <w:szCs w:val="20"/>
              </w:rPr>
              <w:t>10</w:t>
            </w:r>
            <w:r w:rsidR="00651EDC">
              <w:rPr>
                <w:rFonts w:ascii="Times New Roman" w:hAnsi="Times New Roman"/>
                <w:sz w:val="20"/>
                <w:szCs w:val="20"/>
              </w:rPr>
              <w:t> 697,04</w:t>
            </w:r>
            <w:r w:rsidR="00050E5F">
              <w:rPr>
                <w:rFonts w:ascii="Times New Roman" w:hAnsi="Times New Roman"/>
                <w:sz w:val="20"/>
                <w:szCs w:val="20"/>
              </w:rPr>
              <w:t>2</w:t>
            </w:r>
            <w:r w:rsidR="00F71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03A9C974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06B2">
              <w:rPr>
                <w:rFonts w:ascii="Times New Roman" w:hAnsi="Times New Roman"/>
                <w:sz w:val="20"/>
                <w:szCs w:val="20"/>
              </w:rPr>
              <w:t xml:space="preserve">7 295,382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11CBBA9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2 484,454</w:t>
            </w:r>
            <w:r w:rsidR="00E75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D8C5BA6" w14:textId="7D09D18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2 484,454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9D35F9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82F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3325FDD2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57F39">
              <w:rPr>
                <w:rFonts w:ascii="Times New Roman" w:hAnsi="Times New Roman" w:cs="Times New Roman"/>
                <w:sz w:val="20"/>
              </w:rPr>
              <w:t xml:space="preserve">11 </w:t>
            </w:r>
            <w:r w:rsidR="00050E5F">
              <w:rPr>
                <w:rFonts w:ascii="Times New Roman" w:hAnsi="Times New Roman" w:cs="Times New Roman"/>
                <w:sz w:val="20"/>
              </w:rPr>
              <w:t>669</w:t>
            </w:r>
            <w:r w:rsidR="00D57F39">
              <w:rPr>
                <w:rFonts w:ascii="Times New Roman" w:hAnsi="Times New Roman" w:cs="Times New Roman"/>
                <w:sz w:val="20"/>
              </w:rPr>
              <w:t>,</w:t>
            </w:r>
            <w:r w:rsidR="00050E5F">
              <w:rPr>
                <w:rFonts w:ascii="Times New Roman" w:hAnsi="Times New Roman" w:cs="Times New Roman"/>
                <w:sz w:val="20"/>
              </w:rPr>
              <w:t>182</w:t>
            </w:r>
            <w:r w:rsidR="00651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171F2F5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6 </w:t>
            </w:r>
            <w:r w:rsidR="00AB430E">
              <w:rPr>
                <w:rFonts w:ascii="Times New Roman" w:hAnsi="Times New Roman"/>
                <w:sz w:val="20"/>
                <w:szCs w:val="20"/>
              </w:rPr>
              <w:t>6</w:t>
            </w:r>
            <w:r w:rsidR="00050E5F">
              <w:rPr>
                <w:rFonts w:ascii="Times New Roman" w:hAnsi="Times New Roman"/>
                <w:sz w:val="20"/>
                <w:szCs w:val="20"/>
              </w:rPr>
              <w:t>17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050E5F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1112A086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</w:t>
            </w:r>
            <w:r w:rsidR="001C06B2">
              <w:rPr>
                <w:rFonts w:ascii="Times New Roman" w:hAnsi="Times New Roman"/>
                <w:sz w:val="20"/>
                <w:szCs w:val="20"/>
              </w:rPr>
              <w:t>924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050E5F">
              <w:rPr>
                <w:rFonts w:ascii="Times New Roman" w:hAnsi="Times New Roman"/>
                <w:sz w:val="20"/>
                <w:szCs w:val="20"/>
              </w:rPr>
              <w:t>0</w:t>
            </w:r>
            <w:r w:rsidR="001C06B2">
              <w:rPr>
                <w:rFonts w:ascii="Times New Roman" w:hAnsi="Times New Roman"/>
                <w:sz w:val="20"/>
                <w:szCs w:val="20"/>
              </w:rPr>
              <w:t>36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57978F7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>1 685,119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5DC0E93" w14:textId="76659A4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 xml:space="preserve">1 685,119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45ED635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E5D">
              <w:rPr>
                <w:rFonts w:ascii="Times New Roman" w:hAnsi="Times New Roman"/>
                <w:sz w:val="20"/>
                <w:szCs w:val="20"/>
              </w:rPr>
              <w:t>0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120D61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244A610F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увеличение количества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593CDEBB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- (Да); </w:t>
            </w:r>
          </w:p>
          <w:p w14:paraId="0C9F666A" w14:textId="638FC24E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43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7AB7674D" w14:textId="77777777" w:rsidR="00C23154" w:rsidRPr="00120D61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8) увеличение числа граждан, участвующих в охране общественного порядка на территории городских поселений МР «Княжпогостский» на 20%;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снизить количество преступлений, совершенных несовершеннолетними, в том числе с их участием до 6 ед.;</w:t>
            </w:r>
          </w:p>
          <w:p w14:paraId="57CD68F9" w14:textId="0F399F54" w:rsidR="009A4994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 снизить количество преступлений, совершенных несовершеннолетними, в том числе с их участием до 6 ед.;</w:t>
            </w:r>
          </w:p>
          <w:p w14:paraId="5321C4FC" w14:textId="546EB73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7FE4110E" w:rsidR="008F7BE2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 граждан в возрасте от 14 до 18 лет, трудоустроенных в свободное от учебы время 60 %;</w:t>
            </w:r>
          </w:p>
          <w:p w14:paraId="6B6F52CD" w14:textId="7729BE5C" w:rsidR="002E6612" w:rsidRPr="002E6612" w:rsidRDefault="002E661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13) </w:t>
            </w:r>
            <w:r w:rsidR="006B79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6612">
              <w:rPr>
                <w:rFonts w:ascii="Times New Roman" w:hAnsi="Times New Roman"/>
                <w:sz w:val="20"/>
                <w:szCs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EB440A">
              <w:rPr>
                <w:rFonts w:ascii="Times New Roman" w:hAnsi="Times New Roman"/>
                <w:sz w:val="20"/>
                <w:szCs w:val="20"/>
              </w:rPr>
              <w:t xml:space="preserve"> до 250 чел.;</w:t>
            </w:r>
          </w:p>
          <w:p w14:paraId="0DD54A61" w14:textId="0F8B8CD8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4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2C58371B" w14:textId="58B2DDB7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5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трудоустройство 100%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 несовершеннолетних граждан в возрасте от 14 до 18 лет, трудоустроенных в свободное от учебы время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,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120D61">
              <w:rPr>
                <w:rFonts w:ascii="Times New Roman" w:hAnsi="Times New Roman" w:cs="Times New Roman"/>
                <w:sz w:val="20"/>
              </w:rPr>
              <w:t>;</w:t>
            </w:r>
          </w:p>
          <w:p w14:paraId="6C561B49" w14:textId="0AED297A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6</w:t>
            </w:r>
            <w:r w:rsidRPr="00120D61">
              <w:rPr>
                <w:rFonts w:ascii="Times New Roman" w:hAnsi="Times New Roman" w:cs="Times New Roman"/>
                <w:sz w:val="20"/>
              </w:rPr>
              <w:t>) увеличить долю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9F3FDD">
              <w:rPr>
                <w:rFonts w:ascii="Times New Roman" w:hAnsi="Times New Roman" w:cs="Times New Roman"/>
                <w:sz w:val="20"/>
              </w:rPr>
              <w:t>;</w:t>
            </w:r>
          </w:p>
          <w:p w14:paraId="4D41BF71" w14:textId="52AFB231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634B9B29" w:rsidR="008F7BE2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8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 w:rsidR="008F7BE2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на 10%;</w:t>
            </w:r>
          </w:p>
          <w:p w14:paraId="3241D287" w14:textId="30696D24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6679D8F0" w:rsidR="008F7BE2" w:rsidRPr="00192498" w:rsidRDefault="00EB440A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521CA7B9" w:rsidR="008F7BE2" w:rsidRPr="00192498" w:rsidRDefault="00C2289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32A58FEF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2</w:t>
            </w:r>
            <w:r w:rsidR="008F7BE2"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8F7BE2"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6241CFB7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>) сократить количество происшествий на водных объектах,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23600524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055C9E22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0C740B94" w:rsidR="0051282D" w:rsidRPr="00120D61" w:rsidRDefault="00C22892" w:rsidP="0051282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6E9A5473" w14:textId="4F7FB85F" w:rsidR="0051282D" w:rsidRPr="00866484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7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</w:tc>
      </w:tr>
    </w:tbl>
    <w:p w14:paraId="62233454" w14:textId="58A8501F" w:rsidR="00230DFF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9A5326" w14:textId="77777777" w:rsidR="00120D61" w:rsidRDefault="00120D61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="008D312C"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02581737" w14:textId="0594695A" w:rsidR="008D312C" w:rsidRPr="008D312C" w:rsidRDefault="008D312C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00F41404" w14:textId="3B0573A1" w:rsidR="005C58C6" w:rsidRDefault="008D312C" w:rsidP="005C58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 w:rsidR="000B287C">
        <w:rPr>
          <w:rFonts w:ascii="Times New Roman" w:hAnsi="Times New Roman"/>
          <w:sz w:val="20"/>
          <w:szCs w:val="20"/>
        </w:rPr>
        <w:t>о</w:t>
      </w:r>
      <w:r w:rsidR="005C58C6"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5C58C6">
        <w:rPr>
          <w:rFonts w:ascii="Times New Roman" w:hAnsi="Times New Roman"/>
          <w:sz w:val="20"/>
          <w:szCs w:val="20"/>
        </w:rPr>
        <w:t xml:space="preserve">, 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="005C58C6"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 w:rsidR="005C58C6">
        <w:rPr>
          <w:rFonts w:ascii="Times New Roman" w:hAnsi="Times New Roman"/>
          <w:sz w:val="20"/>
          <w:szCs w:val="20"/>
        </w:rPr>
        <w:t>ального района «Княжпогостский»</w:t>
      </w:r>
      <w:r w:rsidR="000B287C">
        <w:rPr>
          <w:rFonts w:ascii="Times New Roman" w:hAnsi="Times New Roman"/>
          <w:sz w:val="20"/>
          <w:szCs w:val="20"/>
        </w:rPr>
        <w:t>, а так же о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</w:r>
    </w:p>
    <w:p w14:paraId="1EB142B7" w14:textId="1250A55C" w:rsidR="000D7F6B" w:rsidRDefault="000D7F6B" w:rsidP="000B287C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Целью муниципальной программы </w:t>
      </w:r>
      <w:r w:rsidR="000B287C" w:rsidRPr="00866484">
        <w:rPr>
          <w:rStyle w:val="11"/>
          <w:sz w:val="20"/>
          <w:szCs w:val="20"/>
        </w:rPr>
        <w:t>«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 w:rsidR="000B287C">
        <w:rPr>
          <w:rFonts w:ascii="Times New Roman" w:hAnsi="Times New Roman" w:cs="Times New Roman"/>
          <w:sz w:val="20"/>
          <w:szCs w:val="20"/>
        </w:rPr>
        <w:t>т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="000B287C" w:rsidRPr="00866484">
        <w:rPr>
          <w:rStyle w:val="11"/>
          <w:sz w:val="20"/>
          <w:szCs w:val="20"/>
        </w:rPr>
        <w:t xml:space="preserve">района «Княжпогостский» </w:t>
      </w:r>
      <w:r w:rsidR="006D2F00">
        <w:rPr>
          <w:rStyle w:val="11"/>
          <w:sz w:val="20"/>
          <w:szCs w:val="20"/>
        </w:rPr>
        <w:t xml:space="preserve"> </w:t>
      </w:r>
      <w:r w:rsidR="006D2F00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(далее - </w:t>
      </w:r>
      <w:r w:rsidR="00F504E8" w:rsidRPr="00866484">
        <w:rPr>
          <w:rStyle w:val="11"/>
          <w:sz w:val="20"/>
          <w:szCs w:val="20"/>
        </w:rPr>
        <w:t>муниципальная программа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является о</w:t>
      </w:r>
      <w:r w:rsidRPr="00866484">
        <w:rPr>
          <w:rFonts w:ascii="Times New Roman" w:hAnsi="Times New Roman"/>
          <w:sz w:val="20"/>
          <w:szCs w:val="20"/>
        </w:rPr>
        <w:t xml:space="preserve">беспечение правопорядка и безопасности населения на территории муниципального образования муниципального района «Княжпогостский» от </w:t>
      </w:r>
      <w:r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характера.</w:t>
      </w:r>
    </w:p>
    <w:p w14:paraId="1A59E6CE" w14:textId="75D5C0A9" w:rsidR="000D7F6B" w:rsidRPr="00866484" w:rsidRDefault="000D7F6B" w:rsidP="000E67D8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5447E858" w14:textId="167EF177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65A950D6" w14:textId="2F74A201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трудоустройству лиц, освободившихся из мест лишения свободы, и </w:t>
      </w:r>
      <w:r w:rsidRPr="00866484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866484">
        <w:rPr>
          <w:rFonts w:ascii="Times New Roman" w:hAnsi="Times New Roman"/>
          <w:sz w:val="20"/>
          <w:szCs w:val="20"/>
        </w:rPr>
        <w:t>;</w:t>
      </w:r>
    </w:p>
    <w:p w14:paraId="2B8EFC8F" w14:textId="1537D9E4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повышение качества и эффективности профилактики правонарушений среди несовершеннолетних;</w:t>
      </w:r>
    </w:p>
    <w:p w14:paraId="277BB31F" w14:textId="3AFC2AB1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866484">
        <w:rPr>
          <w:rFonts w:ascii="Times New Roman" w:hAnsi="Times New Roman" w:cs="Times New Roman"/>
          <w:sz w:val="20"/>
        </w:rPr>
        <w:t>вовлечение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образования;</w:t>
      </w:r>
    </w:p>
    <w:p w14:paraId="4F937671" w14:textId="1E15997D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принятие эффективных мер по</w:t>
      </w:r>
      <w:r w:rsidRPr="00866484">
        <w:rPr>
          <w:rFonts w:ascii="Times New Roman" w:hAnsi="Times New Roman" w:cs="Times New Roman"/>
          <w:sz w:val="20"/>
        </w:rPr>
        <w:t xml:space="preserve"> сокращению уровня потребления алкоголя, наркотических и психотропных веществ населением</w:t>
      </w:r>
      <w:r w:rsidRPr="00866484">
        <w:rPr>
          <w:rFonts w:ascii="Times New Roman" w:hAnsi="Times New Roman"/>
          <w:sz w:val="20"/>
        </w:rPr>
        <w:t>;</w:t>
      </w:r>
    </w:p>
    <w:p w14:paraId="6733A025" w14:textId="5C9AB64D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обеспечение правовой защищенности населения</w:t>
      </w:r>
      <w:r>
        <w:rPr>
          <w:rFonts w:ascii="Times New Roman" w:hAnsi="Times New Roman"/>
          <w:sz w:val="20"/>
        </w:rPr>
        <w:t>;</w:t>
      </w:r>
    </w:p>
    <w:p w14:paraId="42939624" w14:textId="4C1A7D02" w:rsidR="000B287C" w:rsidRPr="00866484" w:rsidRDefault="000B287C" w:rsidP="000B287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повышение защищенности населения от чрезвычайных ситуаций, пожаров</w:t>
      </w:r>
      <w:r w:rsidRPr="00866484">
        <w:rPr>
          <w:rFonts w:ascii="Times New Roman" w:hAnsi="Times New Roman" w:cs="Times New Roman"/>
          <w:sz w:val="20"/>
        </w:rPr>
        <w:t>;</w:t>
      </w:r>
    </w:p>
    <w:p w14:paraId="32F3AFBB" w14:textId="72F9127C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866484">
        <w:rPr>
          <w:rFonts w:ascii="Times New Roman" w:hAnsi="Times New Roman" w:cs="Times New Roman"/>
          <w:sz w:val="20"/>
        </w:rPr>
        <w:t xml:space="preserve"> предупреждение гибели людей на водных объектах;</w:t>
      </w:r>
      <w:r w:rsidRPr="00866484">
        <w:rPr>
          <w:rFonts w:ascii="Times New Roman" w:hAnsi="Times New Roman"/>
          <w:sz w:val="20"/>
        </w:rPr>
        <w:t xml:space="preserve"> </w:t>
      </w:r>
    </w:p>
    <w:p w14:paraId="49A96BCE" w14:textId="3ADFF380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422FCD">
        <w:rPr>
          <w:rFonts w:ascii="Times New Roman" w:hAnsi="Times New Roman"/>
          <w:sz w:val="20"/>
        </w:rPr>
        <w:t>защита прав личности, общества от террористических актов, проявлений терроризма и экстремизма</w:t>
      </w:r>
      <w:r>
        <w:rPr>
          <w:rFonts w:ascii="Times New Roman" w:hAnsi="Times New Roman"/>
          <w:sz w:val="20"/>
        </w:rPr>
        <w:t xml:space="preserve">; </w:t>
      </w:r>
    </w:p>
    <w:p w14:paraId="039993A2" w14:textId="10B715FC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C16081" w14:textId="361BCF72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перечня должностных лиц органов местного самоуправления поселений, уполномоченных составлять протоколы об административных правонарушениях.</w:t>
      </w:r>
    </w:p>
    <w:p w14:paraId="2A3CDF5F" w14:textId="7AF25002" w:rsidR="008D312C" w:rsidRPr="008D312C" w:rsidRDefault="008D312C" w:rsidP="000E67D8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 w:rsidR="006B5113"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B287C">
        <w:rPr>
          <w:rFonts w:ascii="Times New Roman" w:hAnsi="Times New Roman" w:cs="Times New Roman"/>
          <w:spacing w:val="2"/>
          <w:sz w:val="20"/>
          <w:szCs w:val="20"/>
        </w:rPr>
        <w:t>6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 w:rsidR="00F504E8"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ы.</w:t>
      </w:r>
    </w:p>
    <w:p w14:paraId="138B7422" w14:textId="4B05F091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 w:rsidR="000E67D8">
        <w:rPr>
          <w:rFonts w:ascii="Times New Roman" w:hAnsi="Times New Roman" w:cs="Times New Roman"/>
          <w:sz w:val="20"/>
        </w:rPr>
        <w:t xml:space="preserve">1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BF3861">
        <w:rPr>
          <w:rFonts w:ascii="Times New Roman" w:hAnsi="Times New Roman" w:cs="Times New Roman"/>
          <w:sz w:val="20"/>
        </w:rPr>
        <w:t>.</w:t>
      </w:r>
    </w:p>
    <w:p w14:paraId="67F2E868" w14:textId="732B65FE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="000E67D8"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 w:rsidR="000E67D8">
        <w:rPr>
          <w:rFonts w:ascii="Times New Roman" w:hAnsi="Times New Roman" w:cs="Times New Roman"/>
          <w:sz w:val="20"/>
        </w:rPr>
        <w:t xml:space="preserve">2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="000E67D8">
        <w:rPr>
          <w:rFonts w:ascii="Times New Roman" w:hAnsi="Times New Roman" w:cs="Times New Roman"/>
          <w:sz w:val="20"/>
        </w:rPr>
        <w:t>.</w:t>
      </w:r>
    </w:p>
    <w:p w14:paraId="4FCF693C" w14:textId="60ACAE24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 xml:space="preserve">) приведена в таблице 3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B3024DB" w14:textId="5D4E3EB0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E3708BE" w14:textId="1373E2B3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7996ABEC" w14:textId="5429A724" w:rsidR="003C6DD5" w:rsidRPr="003C6DD5" w:rsidRDefault="003C6DD5" w:rsidP="003C6D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14:paraId="0A1BB0F1" w14:textId="1CF332AA" w:rsidR="002D4870" w:rsidRDefault="00C659CA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6E2EDC2D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76A9EFEB" w14:textId="77777777" w:rsidR="002D4870" w:rsidRPr="00866484" w:rsidRDefault="002D4870" w:rsidP="002D487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6C18C22" w14:textId="77777777" w:rsidR="002D4870" w:rsidRPr="002D4870" w:rsidRDefault="002D4870" w:rsidP="002D4870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5C18FBD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59BBB79" w14:textId="3340B75E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 w:rsidR="00815A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273C4CF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0A6C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3800EF67" w14:textId="7E4F421E" w:rsidR="00CC1E5A" w:rsidRDefault="00D3286E" w:rsidP="003D3A2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7) </w:t>
            </w:r>
            <w:r w:rsidR="008241D3">
              <w:rPr>
                <w:rFonts w:ascii="Times New Roman" w:hAnsi="Times New Roman"/>
                <w:sz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ед.;</w:t>
            </w:r>
          </w:p>
          <w:p w14:paraId="034A7415" w14:textId="544D03CE" w:rsidR="00230DFF" w:rsidRPr="00866484" w:rsidRDefault="00D3286E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F6272">
              <w:rPr>
                <w:rFonts w:ascii="Times New Roman" w:hAnsi="Times New Roman"/>
                <w:sz w:val="20"/>
              </w:rPr>
              <w:t>8)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(%).</w:t>
            </w:r>
          </w:p>
        </w:tc>
      </w:tr>
      <w:tr w:rsidR="00230DFF" w:rsidRPr="00866484" w14:paraId="0E9B7D5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2F586C" w14:textId="0D3E718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 746,481</w:t>
            </w:r>
            <w:r w:rsidR="00651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518C8C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7 0</w:t>
            </w:r>
            <w:r w:rsidR="00651EDC">
              <w:rPr>
                <w:rFonts w:ascii="Times New Roman" w:hAnsi="Times New Roman"/>
                <w:sz w:val="20"/>
                <w:szCs w:val="20"/>
              </w:rPr>
              <w:t>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51EDC">
              <w:rPr>
                <w:rFonts w:ascii="Times New Roman" w:hAnsi="Times New Roman"/>
                <w:sz w:val="20"/>
                <w:szCs w:val="20"/>
              </w:rPr>
              <w:t>51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231FA85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1 571,456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20ACCB8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1575,756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7893998" w14:textId="64C8398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1575,756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2B3C0E2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0,000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1BF5316A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EB0455">
              <w:rPr>
                <w:rFonts w:ascii="Times New Roman" w:hAnsi="Times New Roman" w:cs="Times New Roman"/>
                <w:sz w:val="20"/>
              </w:rPr>
              <w:t>1</w:t>
            </w:r>
            <w:r w:rsidR="00BA2205">
              <w:rPr>
                <w:rFonts w:ascii="Times New Roman" w:hAnsi="Times New Roman" w:cs="Times New Roman"/>
                <w:sz w:val="20"/>
              </w:rPr>
              <w:t>0</w:t>
            </w:r>
            <w:r w:rsidR="00581F94">
              <w:rPr>
                <w:rFonts w:ascii="Times New Roman" w:hAnsi="Times New Roman" w:cs="Times New Roman"/>
                <w:sz w:val="20"/>
              </w:rPr>
              <w:t> 621,900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1EF3C158" w14:textId="6AF82B5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</w:t>
            </w:r>
            <w:r w:rsidR="00BA2205">
              <w:rPr>
                <w:rFonts w:ascii="Times New Roman" w:hAnsi="Times New Roman"/>
                <w:sz w:val="20"/>
                <w:szCs w:val="20"/>
              </w:rPr>
              <w:t> 306,500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2C5690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1 435,600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7DB10AC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1 439,900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01B69EF" w14:textId="75EBC57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1 439,900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0E0E5A4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205">
              <w:rPr>
                <w:rFonts w:ascii="Times New Roman" w:hAnsi="Times New Roman"/>
                <w:sz w:val="20"/>
                <w:szCs w:val="20"/>
              </w:rPr>
              <w:t>0</w:t>
            </w:r>
            <w:r w:rsidR="001D53AB">
              <w:rPr>
                <w:rFonts w:ascii="Times New Roman" w:hAnsi="Times New Roman"/>
                <w:sz w:val="20"/>
                <w:szCs w:val="20"/>
              </w:rPr>
              <w:t>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7A28F942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5) 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- (Да)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5F988B68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815587" w:rsidRPr="008F7BE2">
              <w:rPr>
                <w:rFonts w:ascii="Times New Roman" w:hAnsi="Times New Roman" w:cs="Times New Roman"/>
                <w:color w:val="auto"/>
                <w:sz w:val="20"/>
              </w:rPr>
              <w:t>ение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количества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1496510A" w14:textId="26D77E63" w:rsidR="00D3286E" w:rsidRPr="008F7BE2" w:rsidRDefault="00B76A06" w:rsidP="00D021DD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="00D3286E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243EB6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ед.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A37DBF" w14:textId="60C1E5DC" w:rsidR="005A1D07" w:rsidRPr="008F7BE2" w:rsidRDefault="00B76A0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величение числа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50843BD" w14:textId="77777777" w:rsidR="00230DFF" w:rsidRPr="00866484" w:rsidRDefault="00230DFF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3314D5" w14:textId="12D86486" w:rsidR="00B4737D" w:rsidRDefault="00C659CA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0DF5E5A5" w:rsidR="00B4737D" w:rsidRPr="002D4870" w:rsidRDefault="00C659CA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2C4B3682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340636C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1B963C" w14:textId="274A94E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2B7B0B" w14:textId="77777777" w:rsidR="006F6F8D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9C7B50B" w14:textId="0FB8A1F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D791FCC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5294" w14:textId="77EAE8A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8943828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030691CD" w:rsidR="00AB285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2E140625" w14:textId="49C59651" w:rsidR="004D4A01" w:rsidRPr="00145787" w:rsidRDefault="004D4A01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 w:rsidRPr="00145787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охваченных отдыхом в каникулярное время (чел.);</w:t>
            </w:r>
          </w:p>
          <w:p w14:paraId="4F50D772" w14:textId="5FD7C7A3" w:rsidR="00230DFF" w:rsidRPr="00AB2854" w:rsidRDefault="004D4A01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6B704CA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2 541,707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416FF2A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408,698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0D6A188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408,698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5F608ED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7041F6B4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925,025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2A0A99F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5DCF598" w14:textId="688C3EB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8C68A28" w14:textId="09B47EF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7C3E2D50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трудоустройство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0A1CE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%;</w:t>
            </w:r>
          </w:p>
          <w:p w14:paraId="2D61DBDE" w14:textId="60BA93F5" w:rsidR="004D4A01" w:rsidRPr="004D4A01" w:rsidRDefault="004D4A01" w:rsidP="004D4A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D4A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увеличение к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 xml:space="preserve"> детей, находящихся в трудной жизненной ситуации, охваченных отдыхом в каникулярное время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250 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14:paraId="26FDC7EE" w14:textId="07EF737D" w:rsidR="00CF220E" w:rsidRPr="00866484" w:rsidRDefault="004D4A01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C659CA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77777777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DD56793" w14:textId="3BF6373D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CADC031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D4C6715" w14:textId="087F74BA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64C9DC2" w14:textId="4BB8BD4D" w:rsidR="00224AED" w:rsidRDefault="00C03788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="00230DFF"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="00230DFF"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471B4095" w14:textId="0F60BF7B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C03788"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EBE612D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делам гражданской обороны и чрезвычайным ситуациям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360D" w14:textId="23A9B63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50B49B3D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сокра</w:t>
            </w:r>
            <w:r>
              <w:rPr>
                <w:rFonts w:ascii="Times New Roman" w:hAnsi="Times New Roman" w:cs="Times New Roman"/>
                <w:sz w:val="20"/>
              </w:rPr>
              <w:t>тить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866484">
              <w:rPr>
                <w:rFonts w:ascii="Times New Roman" w:hAnsi="Times New Roman" w:cs="Times New Roman"/>
                <w:sz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</w:rPr>
              <w:t xml:space="preserve"> на 10%.</w:t>
            </w:r>
          </w:p>
        </w:tc>
      </w:tr>
    </w:tbl>
    <w:p w14:paraId="159F6F08" w14:textId="77777777" w:rsidR="00230DFF" w:rsidRPr="00866484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bookmarkStart w:id="2" w:name="bookmark5"/>
    <w:bookmarkEnd w:id="2"/>
    <w:p w14:paraId="2C0B4CF1" w14:textId="55B3F6DE" w:rsidR="00B4737D" w:rsidRDefault="00DE04A4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\l "P120" </w:instrText>
      </w:r>
      <w:r>
        <w:rPr>
          <w:b/>
          <w:sz w:val="20"/>
          <w:szCs w:val="20"/>
        </w:rPr>
        <w:fldChar w:fldCharType="separate"/>
      </w:r>
      <w:r w:rsidR="00B4737D" w:rsidRPr="002D4870">
        <w:rPr>
          <w:b/>
          <w:sz w:val="20"/>
          <w:szCs w:val="20"/>
        </w:rPr>
        <w:t>П</w:t>
      </w:r>
      <w:r w:rsidR="00B4737D">
        <w:rPr>
          <w:b/>
          <w:sz w:val="20"/>
          <w:szCs w:val="20"/>
        </w:rPr>
        <w:t>ОДПРОГРАММА</w:t>
      </w:r>
      <w:r w:rsidR="00B4737D" w:rsidRPr="002D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end"/>
      </w:r>
      <w:r w:rsidR="007444C4">
        <w:rPr>
          <w:b/>
          <w:sz w:val="20"/>
          <w:szCs w:val="20"/>
        </w:rPr>
        <w:t>4</w:t>
      </w:r>
    </w:p>
    <w:p w14:paraId="53DF1E8C" w14:textId="0D6A662E" w:rsidR="00B4737D" w:rsidRPr="00B4737D" w:rsidRDefault="007444C4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</w:p>
    <w:p w14:paraId="5CE11F29" w14:textId="2D1DD5B7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DF7A515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F910D9" w14:textId="4ECA9D0C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6C74759" w14:textId="77777777" w:rsidR="00C7287B" w:rsidRDefault="00CD4721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b w:val="0"/>
          <w:sz w:val="20"/>
          <w:szCs w:val="20"/>
        </w:rPr>
        <w:t>ы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 xml:space="preserve"> 4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 xml:space="preserve"> «Гражданская оборона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>, з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>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56080349" w14:textId="3AF6BD41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E0C7A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0C72F90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F88" w14:textId="4D3FAFE0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52010439" w14:textId="322A1387" w:rsidR="00192498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69C5C610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55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7FF2A9A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55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2FA4109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A742896" w14:textId="307CFAB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4BE4A695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7B99F52F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2CD8C8BD" w14:textId="3565CDE7" w:rsidR="00CB722F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C659CA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545CE3D6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7817085C" w14:textId="784F7871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5182A56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2E631D" w14:textId="31A3D466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F9ADB9" w14:textId="7F08876C" w:rsidR="00AC798B" w:rsidRPr="007955C3" w:rsidRDefault="00AC798B" w:rsidP="00AC798B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sz w:val="20"/>
          <w:szCs w:val="20"/>
        </w:rPr>
        <w:t>ы</w:t>
      </w:r>
      <w:r w:rsidR="0049779F" w:rsidRPr="007955C3">
        <w:rPr>
          <w:rFonts w:ascii="Times New Roman" w:hAnsi="Times New Roman" w:cs="Times New Roman"/>
          <w:sz w:val="20"/>
          <w:szCs w:val="20"/>
        </w:rPr>
        <w:t xml:space="preserve"> 5</w:t>
      </w:r>
      <w:r w:rsidRPr="007955C3">
        <w:rPr>
          <w:rFonts w:ascii="Times New Roman" w:hAnsi="Times New Roman" w:cs="Times New Roman"/>
          <w:sz w:val="20"/>
          <w:szCs w:val="20"/>
        </w:rPr>
        <w:t xml:space="preserve"> «Обеспечение безопасности людей на водных объектах»</w:t>
      </w:r>
    </w:p>
    <w:p w14:paraId="4A8576D5" w14:textId="0E39736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49779F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5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делам гражданской обороны и чрезвычайным ситуациям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B4B3" w14:textId="06B821F5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EAF6B95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3) удельный вес происшествий на водных объектах от общего количества зарегистрированных на территории МО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218D0F7" w14:textId="1D00EFD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14:paraId="5D156015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6343FB3" w14:textId="39267218" w:rsidR="003D3A29" w:rsidRPr="007955C3" w:rsidRDefault="00AC798B" w:rsidP="003D3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) сократить количество </w:t>
            </w:r>
            <w:r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объектах, в том числе с гибелью людей</w:t>
            </w:r>
            <w:r w:rsidR="003B5975">
              <w:rPr>
                <w:rFonts w:ascii="Times New Roman" w:hAnsi="Times New Roman" w:cs="Times New Roman"/>
                <w:sz w:val="20"/>
              </w:rPr>
              <w:t xml:space="preserve"> до 1 %.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30946A0" w:rsidR="00B4737D" w:rsidRPr="007955C3" w:rsidRDefault="00C659CA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00ECA377" w:rsidR="00B4737D" w:rsidRPr="00B4737D" w:rsidRDefault="00B4737D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15DAAC05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3369484" w14:textId="77777777" w:rsidR="00B4737D" w:rsidRDefault="00B4737D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28F63D" w14:textId="7A58FEDE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829A342" w14:textId="69BB6E86" w:rsidR="00AC798B" w:rsidRPr="00AC798B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771E"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7076DE51" w14:textId="51183156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0F2D" w14:textId="516E52F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A6C0B9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4E4" w:rsidRPr="00866484">
              <w:rPr>
                <w:rFonts w:ascii="Times New Roman" w:hAnsi="Times New Roman"/>
                <w:sz w:val="20"/>
              </w:rPr>
              <w:t>совершенствование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</w:r>
            <w:r w:rsidRPr="000B4B89">
              <w:rPr>
                <w:rStyle w:val="8pt"/>
                <w:sz w:val="20"/>
                <w:szCs w:val="20"/>
              </w:rPr>
              <w:lastRenderedPageBreak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22FB8EC8" w14:textId="6BF09EF1" w:rsidR="001964E4" w:rsidRPr="000B4B89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78EDB8F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7E08D9CA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755C3F">
              <w:rPr>
                <w:rFonts w:ascii="Times New Roman" w:hAnsi="Times New Roman"/>
                <w:sz w:val="20"/>
                <w:szCs w:val="20"/>
              </w:rPr>
              <w:t>6</w:t>
            </w:r>
            <w:r w:rsidR="006A137B">
              <w:rPr>
                <w:rFonts w:ascii="Times New Roman" w:hAnsi="Times New Roman"/>
                <w:sz w:val="20"/>
                <w:szCs w:val="20"/>
              </w:rPr>
              <w:t> </w:t>
            </w:r>
            <w:r w:rsidR="00657956">
              <w:rPr>
                <w:rFonts w:ascii="Times New Roman" w:hAnsi="Times New Roman"/>
                <w:sz w:val="20"/>
                <w:szCs w:val="20"/>
              </w:rPr>
              <w:t>1</w:t>
            </w:r>
            <w:r w:rsidR="00880C8B">
              <w:rPr>
                <w:rFonts w:ascii="Times New Roman" w:hAnsi="Times New Roman"/>
                <w:sz w:val="20"/>
                <w:szCs w:val="20"/>
              </w:rPr>
              <w:t>69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624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171F29B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008">
              <w:rPr>
                <w:rFonts w:ascii="Times New Roman" w:hAnsi="Times New Roman"/>
                <w:sz w:val="20"/>
                <w:szCs w:val="20"/>
              </w:rPr>
              <w:t>3</w:t>
            </w:r>
            <w:r w:rsidR="00E37D7F">
              <w:rPr>
                <w:rFonts w:ascii="Times New Roman" w:hAnsi="Times New Roman"/>
                <w:sz w:val="20"/>
                <w:szCs w:val="20"/>
              </w:rPr>
              <w:t> </w:t>
            </w:r>
            <w:r w:rsidR="001C06B2">
              <w:rPr>
                <w:rFonts w:ascii="Times New Roman" w:hAnsi="Times New Roman"/>
                <w:sz w:val="20"/>
                <w:szCs w:val="20"/>
              </w:rPr>
              <w:t>808</w:t>
            </w:r>
            <w:r w:rsidR="00E37D7F">
              <w:rPr>
                <w:rFonts w:ascii="Times New Roman" w:hAnsi="Times New Roman"/>
                <w:sz w:val="20"/>
                <w:szCs w:val="20"/>
              </w:rPr>
              <w:t>,</w:t>
            </w:r>
            <w:r w:rsidR="001C06B2">
              <w:rPr>
                <w:rFonts w:ascii="Times New Roman" w:hAnsi="Times New Roman"/>
                <w:sz w:val="20"/>
                <w:szCs w:val="20"/>
              </w:rPr>
              <w:t>313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00BFAE19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0,00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47B63275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1</w:t>
            </w:r>
            <w:r w:rsidR="00754243">
              <w:rPr>
                <w:rFonts w:ascii="Times New Roman" w:hAnsi="Times New Roman"/>
                <w:sz w:val="20"/>
                <w:szCs w:val="20"/>
              </w:rPr>
              <w:t>22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754243">
              <w:rPr>
                <w:rFonts w:ascii="Times New Roman" w:hAnsi="Times New Roman"/>
                <w:sz w:val="20"/>
                <w:szCs w:val="20"/>
              </w:rPr>
              <w:t>257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3912F78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06B2">
              <w:rPr>
                <w:rFonts w:ascii="Times New Roman" w:hAnsi="Times New Roman"/>
                <w:sz w:val="20"/>
                <w:szCs w:val="20"/>
              </w:rPr>
              <w:t>299,068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6C34BA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186E6816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экстремизму;</w:t>
            </w:r>
          </w:p>
          <w:p w14:paraId="5E9BD494" w14:textId="595324F7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734AF92" w14:textId="3A985B0F" w:rsidR="00AC798B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D97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01B1CB4" w14:textId="77777777" w:rsidR="00AC798B" w:rsidRPr="00866484" w:rsidRDefault="00AC798B">
      <w:pPr>
        <w:rPr>
          <w:sz w:val="20"/>
          <w:szCs w:val="20"/>
        </w:rPr>
      </w:pPr>
    </w:p>
    <w:sectPr w:rsidR="00AC798B" w:rsidRPr="00866484" w:rsidSect="006F6F8D">
      <w:pgSz w:w="11906" w:h="16838"/>
      <w:pgMar w:top="567" w:right="73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0930" w14:textId="77777777" w:rsidR="00C659CA" w:rsidRDefault="00C659CA" w:rsidP="00230DFF">
      <w:r>
        <w:separator/>
      </w:r>
    </w:p>
  </w:endnote>
  <w:endnote w:type="continuationSeparator" w:id="0">
    <w:p w14:paraId="2BE3EAF9" w14:textId="77777777" w:rsidR="00C659CA" w:rsidRDefault="00C659CA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68350" w14:textId="77777777" w:rsidR="00C659CA" w:rsidRDefault="00C659CA" w:rsidP="00230DFF">
      <w:r>
        <w:separator/>
      </w:r>
    </w:p>
  </w:footnote>
  <w:footnote w:type="continuationSeparator" w:id="0">
    <w:p w14:paraId="2DBFE876" w14:textId="77777777" w:rsidR="00C659CA" w:rsidRDefault="00C659CA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12789"/>
    <w:rsid w:val="00031050"/>
    <w:rsid w:val="00037826"/>
    <w:rsid w:val="00050E5F"/>
    <w:rsid w:val="000520DF"/>
    <w:rsid w:val="000545CD"/>
    <w:rsid w:val="000649EA"/>
    <w:rsid w:val="0006535A"/>
    <w:rsid w:val="00086133"/>
    <w:rsid w:val="000A1CEE"/>
    <w:rsid w:val="000B287C"/>
    <w:rsid w:val="000B2ED3"/>
    <w:rsid w:val="000B4B89"/>
    <w:rsid w:val="000D7F6B"/>
    <w:rsid w:val="000E236F"/>
    <w:rsid w:val="000E67D8"/>
    <w:rsid w:val="000F6272"/>
    <w:rsid w:val="00114ED2"/>
    <w:rsid w:val="00120D61"/>
    <w:rsid w:val="001212C9"/>
    <w:rsid w:val="00123724"/>
    <w:rsid w:val="00130CD2"/>
    <w:rsid w:val="00135E34"/>
    <w:rsid w:val="00142D94"/>
    <w:rsid w:val="00145787"/>
    <w:rsid w:val="0015284A"/>
    <w:rsid w:val="00160892"/>
    <w:rsid w:val="001731E1"/>
    <w:rsid w:val="001830EB"/>
    <w:rsid w:val="001834D1"/>
    <w:rsid w:val="00184D36"/>
    <w:rsid w:val="00192498"/>
    <w:rsid w:val="0019374B"/>
    <w:rsid w:val="001964E4"/>
    <w:rsid w:val="001A2191"/>
    <w:rsid w:val="001B4EDB"/>
    <w:rsid w:val="001C06B2"/>
    <w:rsid w:val="001D0916"/>
    <w:rsid w:val="001D53AB"/>
    <w:rsid w:val="001D5AD3"/>
    <w:rsid w:val="00204F16"/>
    <w:rsid w:val="00224AED"/>
    <w:rsid w:val="00230DFF"/>
    <w:rsid w:val="00240D9F"/>
    <w:rsid w:val="00243EB6"/>
    <w:rsid w:val="002767BC"/>
    <w:rsid w:val="002845D1"/>
    <w:rsid w:val="002A1A01"/>
    <w:rsid w:val="002B5020"/>
    <w:rsid w:val="002C2D67"/>
    <w:rsid w:val="002D4870"/>
    <w:rsid w:val="002D51D3"/>
    <w:rsid w:val="002E6612"/>
    <w:rsid w:val="002E793A"/>
    <w:rsid w:val="002F430F"/>
    <w:rsid w:val="00300326"/>
    <w:rsid w:val="0031082F"/>
    <w:rsid w:val="0031098A"/>
    <w:rsid w:val="003326CB"/>
    <w:rsid w:val="003434B4"/>
    <w:rsid w:val="00355F05"/>
    <w:rsid w:val="00357E99"/>
    <w:rsid w:val="00370F18"/>
    <w:rsid w:val="003868F8"/>
    <w:rsid w:val="00387272"/>
    <w:rsid w:val="003A1678"/>
    <w:rsid w:val="003B2EA9"/>
    <w:rsid w:val="003B5975"/>
    <w:rsid w:val="003B6F5F"/>
    <w:rsid w:val="003C24FB"/>
    <w:rsid w:val="003C6DD5"/>
    <w:rsid w:val="003C71C9"/>
    <w:rsid w:val="003D3A29"/>
    <w:rsid w:val="003D4FC3"/>
    <w:rsid w:val="003E34CA"/>
    <w:rsid w:val="00422FCD"/>
    <w:rsid w:val="00424AB3"/>
    <w:rsid w:val="00437359"/>
    <w:rsid w:val="00440A79"/>
    <w:rsid w:val="00451A52"/>
    <w:rsid w:val="00455091"/>
    <w:rsid w:val="00457240"/>
    <w:rsid w:val="004627B9"/>
    <w:rsid w:val="0046378E"/>
    <w:rsid w:val="00470DD4"/>
    <w:rsid w:val="00473644"/>
    <w:rsid w:val="00475ABC"/>
    <w:rsid w:val="00483D92"/>
    <w:rsid w:val="004865A9"/>
    <w:rsid w:val="0049779F"/>
    <w:rsid w:val="004D4A01"/>
    <w:rsid w:val="0051282D"/>
    <w:rsid w:val="0055123D"/>
    <w:rsid w:val="00563B84"/>
    <w:rsid w:val="00564AE1"/>
    <w:rsid w:val="00581F94"/>
    <w:rsid w:val="00586376"/>
    <w:rsid w:val="005A1D07"/>
    <w:rsid w:val="005C121E"/>
    <w:rsid w:val="005C3262"/>
    <w:rsid w:val="005C58C6"/>
    <w:rsid w:val="005F5DE6"/>
    <w:rsid w:val="00603617"/>
    <w:rsid w:val="0062094F"/>
    <w:rsid w:val="006214EB"/>
    <w:rsid w:val="0062503F"/>
    <w:rsid w:val="0064270D"/>
    <w:rsid w:val="0065051F"/>
    <w:rsid w:val="00651EDC"/>
    <w:rsid w:val="00657956"/>
    <w:rsid w:val="006911B3"/>
    <w:rsid w:val="00693585"/>
    <w:rsid w:val="006A137B"/>
    <w:rsid w:val="006A5B0A"/>
    <w:rsid w:val="006B416A"/>
    <w:rsid w:val="006B5113"/>
    <w:rsid w:val="006B796F"/>
    <w:rsid w:val="006C0B91"/>
    <w:rsid w:val="006D2F00"/>
    <w:rsid w:val="006D3A73"/>
    <w:rsid w:val="006E0BA8"/>
    <w:rsid w:val="006F255E"/>
    <w:rsid w:val="006F6F8D"/>
    <w:rsid w:val="006F7E5D"/>
    <w:rsid w:val="00714D29"/>
    <w:rsid w:val="00721882"/>
    <w:rsid w:val="007444C4"/>
    <w:rsid w:val="00754243"/>
    <w:rsid w:val="00755C3F"/>
    <w:rsid w:val="007703C2"/>
    <w:rsid w:val="00794300"/>
    <w:rsid w:val="00795577"/>
    <w:rsid w:val="007955C3"/>
    <w:rsid w:val="007B0878"/>
    <w:rsid w:val="007B79BA"/>
    <w:rsid w:val="007C7F89"/>
    <w:rsid w:val="007D5121"/>
    <w:rsid w:val="007E4598"/>
    <w:rsid w:val="00815587"/>
    <w:rsid w:val="00815AFF"/>
    <w:rsid w:val="008241D3"/>
    <w:rsid w:val="00841370"/>
    <w:rsid w:val="00842C81"/>
    <w:rsid w:val="0085432E"/>
    <w:rsid w:val="00866484"/>
    <w:rsid w:val="008737B7"/>
    <w:rsid w:val="0087573A"/>
    <w:rsid w:val="008765B3"/>
    <w:rsid w:val="00880C8B"/>
    <w:rsid w:val="00886C33"/>
    <w:rsid w:val="00891173"/>
    <w:rsid w:val="008A2B00"/>
    <w:rsid w:val="008B19DD"/>
    <w:rsid w:val="008D1AFE"/>
    <w:rsid w:val="008D312C"/>
    <w:rsid w:val="008E0671"/>
    <w:rsid w:val="008E10DD"/>
    <w:rsid w:val="008E3C3A"/>
    <w:rsid w:val="008F28C9"/>
    <w:rsid w:val="008F7BE2"/>
    <w:rsid w:val="00904BED"/>
    <w:rsid w:val="00915CC9"/>
    <w:rsid w:val="00937B98"/>
    <w:rsid w:val="00956113"/>
    <w:rsid w:val="0098047B"/>
    <w:rsid w:val="00982124"/>
    <w:rsid w:val="009974E4"/>
    <w:rsid w:val="009A4994"/>
    <w:rsid w:val="009A685E"/>
    <w:rsid w:val="009A6EE8"/>
    <w:rsid w:val="009A714A"/>
    <w:rsid w:val="009B50C3"/>
    <w:rsid w:val="009C0A91"/>
    <w:rsid w:val="009D10B4"/>
    <w:rsid w:val="009E04C0"/>
    <w:rsid w:val="009F0430"/>
    <w:rsid w:val="009F3FDD"/>
    <w:rsid w:val="00A002CE"/>
    <w:rsid w:val="00A0262B"/>
    <w:rsid w:val="00A10EAD"/>
    <w:rsid w:val="00A47EAC"/>
    <w:rsid w:val="00A50BB3"/>
    <w:rsid w:val="00A63719"/>
    <w:rsid w:val="00A93E41"/>
    <w:rsid w:val="00AB2854"/>
    <w:rsid w:val="00AB430E"/>
    <w:rsid w:val="00AB454C"/>
    <w:rsid w:val="00AC798B"/>
    <w:rsid w:val="00B24294"/>
    <w:rsid w:val="00B26F1D"/>
    <w:rsid w:val="00B4737D"/>
    <w:rsid w:val="00B47860"/>
    <w:rsid w:val="00B5204B"/>
    <w:rsid w:val="00B76A06"/>
    <w:rsid w:val="00BA2205"/>
    <w:rsid w:val="00BA4E26"/>
    <w:rsid w:val="00BB3AB8"/>
    <w:rsid w:val="00BB560E"/>
    <w:rsid w:val="00BD6F8D"/>
    <w:rsid w:val="00BF3861"/>
    <w:rsid w:val="00C01014"/>
    <w:rsid w:val="00C03788"/>
    <w:rsid w:val="00C219A4"/>
    <w:rsid w:val="00C22892"/>
    <w:rsid w:val="00C23154"/>
    <w:rsid w:val="00C23C47"/>
    <w:rsid w:val="00C26F83"/>
    <w:rsid w:val="00C40399"/>
    <w:rsid w:val="00C64548"/>
    <w:rsid w:val="00C659CA"/>
    <w:rsid w:val="00C67A52"/>
    <w:rsid w:val="00C7287B"/>
    <w:rsid w:val="00C869E9"/>
    <w:rsid w:val="00CA7EBD"/>
    <w:rsid w:val="00CB722F"/>
    <w:rsid w:val="00CC0994"/>
    <w:rsid w:val="00CC1E5A"/>
    <w:rsid w:val="00CD05C3"/>
    <w:rsid w:val="00CD4721"/>
    <w:rsid w:val="00CE0CA7"/>
    <w:rsid w:val="00CE2C7D"/>
    <w:rsid w:val="00CE4321"/>
    <w:rsid w:val="00CE5008"/>
    <w:rsid w:val="00CF220E"/>
    <w:rsid w:val="00D021DD"/>
    <w:rsid w:val="00D056A6"/>
    <w:rsid w:val="00D06CBC"/>
    <w:rsid w:val="00D3286E"/>
    <w:rsid w:val="00D32BB0"/>
    <w:rsid w:val="00D403A4"/>
    <w:rsid w:val="00D56B3A"/>
    <w:rsid w:val="00D572B0"/>
    <w:rsid w:val="00D57F39"/>
    <w:rsid w:val="00D70519"/>
    <w:rsid w:val="00D76BED"/>
    <w:rsid w:val="00D930F5"/>
    <w:rsid w:val="00D945CF"/>
    <w:rsid w:val="00D97CAD"/>
    <w:rsid w:val="00DA691F"/>
    <w:rsid w:val="00DC2BE4"/>
    <w:rsid w:val="00DD2D3A"/>
    <w:rsid w:val="00DD75F0"/>
    <w:rsid w:val="00DE04A4"/>
    <w:rsid w:val="00DE0C7A"/>
    <w:rsid w:val="00DE771E"/>
    <w:rsid w:val="00DF391B"/>
    <w:rsid w:val="00E35954"/>
    <w:rsid w:val="00E37D7F"/>
    <w:rsid w:val="00E4419E"/>
    <w:rsid w:val="00E51CA1"/>
    <w:rsid w:val="00E75227"/>
    <w:rsid w:val="00E80E19"/>
    <w:rsid w:val="00E82ABC"/>
    <w:rsid w:val="00E83D12"/>
    <w:rsid w:val="00EA43EA"/>
    <w:rsid w:val="00EA5A45"/>
    <w:rsid w:val="00EA772D"/>
    <w:rsid w:val="00EB0371"/>
    <w:rsid w:val="00EB0455"/>
    <w:rsid w:val="00EB440A"/>
    <w:rsid w:val="00EC0A34"/>
    <w:rsid w:val="00EC74ED"/>
    <w:rsid w:val="00ED3435"/>
    <w:rsid w:val="00EE330A"/>
    <w:rsid w:val="00EF0012"/>
    <w:rsid w:val="00EF3BB4"/>
    <w:rsid w:val="00EF6D1D"/>
    <w:rsid w:val="00F04EF2"/>
    <w:rsid w:val="00F37C76"/>
    <w:rsid w:val="00F444C1"/>
    <w:rsid w:val="00F504E8"/>
    <w:rsid w:val="00F635B2"/>
    <w:rsid w:val="00F7122C"/>
    <w:rsid w:val="00F83708"/>
    <w:rsid w:val="00F93DCB"/>
    <w:rsid w:val="00F94CF0"/>
    <w:rsid w:val="00FA21B5"/>
    <w:rsid w:val="00FA746A"/>
    <w:rsid w:val="00FC0E9B"/>
    <w:rsid w:val="00FC3330"/>
    <w:rsid w:val="00FE57D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93A9C904-AB05-4A20-8313-1663DFC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11</Pages>
  <Words>6222</Words>
  <Characters>35467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cp:lastPrinted>2021-07-14T07:08:00Z</cp:lastPrinted>
  <dcterms:created xsi:type="dcterms:W3CDTF">2020-12-04T08:16:00Z</dcterms:created>
  <dcterms:modified xsi:type="dcterms:W3CDTF">2022-12-13T07:10:00Z</dcterms:modified>
</cp:coreProperties>
</file>