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30DFF" w:rsidRPr="00866484" w14:paraId="4D7FCBE5" w14:textId="77777777" w:rsidTr="00230DFF">
        <w:tc>
          <w:tcPr>
            <w:tcW w:w="10490" w:type="dxa"/>
          </w:tcPr>
          <w:p w14:paraId="485A8F86" w14:textId="75D595C7" w:rsidR="00230DFF" w:rsidRPr="00866484" w:rsidRDefault="00130CD2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14:paraId="5CB5934E" w14:textId="4D6330D4" w:rsidR="00230DFF" w:rsidRPr="00866484" w:rsidRDefault="00130CD2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367FD84A" w14:textId="16412859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61994FD8" w14:textId="3264B036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880C8B">
              <w:rPr>
                <w:rFonts w:ascii="Times New Roman" w:hAnsi="Times New Roman" w:cs="Times New Roman"/>
                <w:sz w:val="20"/>
              </w:rPr>
              <w:t>______________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880C8B">
              <w:rPr>
                <w:rFonts w:ascii="Times New Roman" w:hAnsi="Times New Roman" w:cs="Times New Roman"/>
                <w:sz w:val="20"/>
              </w:rPr>
              <w:t>_____</w:t>
            </w:r>
          </w:p>
          <w:p w14:paraId="5198FDD0" w14:textId="47604F8B" w:rsidR="00230DFF" w:rsidRPr="00866484" w:rsidRDefault="00230DFF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14:paraId="754E076D" w14:textId="77777777" w:rsidR="00230DFF" w:rsidRPr="00866484" w:rsidRDefault="00230DFF" w:rsidP="003D3A29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</w:tbl>
    <w:bookmarkEnd w:id="0"/>
    <w:p w14:paraId="19376BD4" w14:textId="0A765F02" w:rsidR="00230DFF" w:rsidRPr="00866484" w:rsidRDefault="00230DFF" w:rsidP="00230DF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6484">
        <w:rPr>
          <w:rFonts w:ascii="Times New Roman" w:hAnsi="Times New Roman" w:cs="Times New Roman"/>
          <w:sz w:val="20"/>
        </w:rPr>
        <w:t>МУНИЦИПАЛЬНАЯ ПРОГРАММА</w:t>
      </w:r>
    </w:p>
    <w:p w14:paraId="06EDE713" w14:textId="25CC53EA" w:rsidR="00230DFF" w:rsidRPr="00866484" w:rsidRDefault="00230DFF" w:rsidP="00230DF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</w:t>
      </w:r>
    </w:p>
    <w:p w14:paraId="6FC677FA" w14:textId="5305E42C" w:rsidR="00230DFF" w:rsidRPr="00866484" w:rsidRDefault="00230DFF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>безопасности на территории</w:t>
      </w:r>
      <w:r w:rsidR="00120D61">
        <w:rPr>
          <w:rFonts w:ascii="Times New Roman" w:hAnsi="Times New Roman" w:cs="Times New Roman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396C9955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</w:p>
    <w:p w14:paraId="1643122C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ПАСПОРТ 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4C7F6F40" w14:textId="108CA3B9" w:rsidR="00230DFF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 </w:t>
      </w:r>
      <w:r w:rsidR="00230DFF" w:rsidRPr="00866484">
        <w:rPr>
          <w:rStyle w:val="11"/>
          <w:sz w:val="20"/>
          <w:szCs w:val="20"/>
        </w:rPr>
        <w:t>(далее – муниципальная программа)</w:t>
      </w:r>
    </w:p>
    <w:p w14:paraId="4FDBD88B" w14:textId="77777777" w:rsidR="00230DFF" w:rsidRPr="00866484" w:rsidRDefault="00230DFF" w:rsidP="00230DF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30DFF" w:rsidRPr="00866484" w14:paraId="04C48DC6" w14:textId="77777777" w:rsidTr="00120D61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080" w:type="dxa"/>
          </w:tcPr>
          <w:p w14:paraId="7EB1C44C" w14:textId="2D09BF1A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230DFF" w:rsidRPr="00866484" w14:paraId="58F889C4" w14:textId="77777777" w:rsidTr="00120D61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8080" w:type="dxa"/>
          </w:tcPr>
          <w:p w14:paraId="4716C7DB" w14:textId="32AA9EF7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639D17" w14:textId="77777777" w:rsidR="00DE04A4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531279" w14:textId="78BD349D" w:rsidR="00230DFF" w:rsidRPr="00866484" w:rsidRDefault="00982124" w:rsidP="00DE04A4">
            <w:pPr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014" w:rsidRPr="00866484" w14:paraId="73DBE836" w14:textId="77777777" w:rsidTr="00120D61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78C59359" w14:textId="79C6F007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5FF34057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61D51FAF" w14:textId="4C384353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16234B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10B1B727" w14:textId="0756ADDC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7A67FA" w14:textId="1831F3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правления Федеральной службы исполнения наказания России по Республике Коми» 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7E009E13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 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120D61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7E323A7F" w14:textId="66158B2A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</w:tc>
      </w:tr>
      <w:tr w:rsidR="00C01014" w:rsidRPr="00866484" w14:paraId="2178066F" w14:textId="77777777" w:rsidTr="00120D61">
        <w:tc>
          <w:tcPr>
            <w:tcW w:w="2552" w:type="dxa"/>
          </w:tcPr>
          <w:p w14:paraId="22A7021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080" w:type="dxa"/>
          </w:tcPr>
          <w:p w14:paraId="28175080" w14:textId="1591B59F" w:rsidR="00C01014" w:rsidRPr="00135E34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</w:p>
        </w:tc>
      </w:tr>
      <w:tr w:rsidR="00C01014" w:rsidRPr="00866484" w14:paraId="28589A6C" w14:textId="77777777" w:rsidTr="00120D61">
        <w:tc>
          <w:tcPr>
            <w:tcW w:w="2552" w:type="dxa"/>
          </w:tcPr>
          <w:p w14:paraId="149B923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080" w:type="dxa"/>
          </w:tcPr>
          <w:p w14:paraId="1613EAE9" w14:textId="16C9B79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1) обеспечение общественной безопасности и охраны общественного порядка; </w:t>
            </w:r>
          </w:p>
          <w:p w14:paraId="1527B3E7" w14:textId="11F15EA5" w:rsidR="00C0101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C89729" w14:textId="5278A21F" w:rsidR="00DC2BE4" w:rsidRPr="00866484" w:rsidRDefault="00DC2BE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C2BE4">
              <w:rPr>
                <w:rFonts w:ascii="Times New Roman" w:hAnsi="Times New Roman"/>
                <w:sz w:val="20"/>
                <w:szCs w:val="20"/>
              </w:rPr>
              <w:t>) укрепление межведомственного взаимодействия по профилактике правонарушений</w:t>
            </w:r>
          </w:p>
          <w:p w14:paraId="79C96866" w14:textId="78D4B9A9" w:rsidR="00DC2BE4" w:rsidRDefault="00DC2BE4" w:rsidP="00C0101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sz w:val="20"/>
              </w:rPr>
              <w:t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административных правонарушениях;</w:t>
            </w:r>
          </w:p>
          <w:p w14:paraId="1BEABCAC" w14:textId="580B81D2" w:rsidR="00DC2BE4" w:rsidRDefault="00DC2BE4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13E38ED2" w14:textId="171B5547" w:rsidR="00DC2BE4" w:rsidRPr="00DC2BE4" w:rsidRDefault="00DC2BE4" w:rsidP="00C01014">
            <w:pPr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6) с</w:t>
            </w:r>
            <w:r w:rsidRPr="00DC2BE4">
              <w:rPr>
                <w:rFonts w:ascii="Times New Roman" w:hAnsi="Times New Roman" w:cs="Calibri"/>
                <w:color w:val="auto"/>
                <w:sz w:val="20"/>
                <w:szCs w:val="20"/>
              </w:rPr>
              <w:t>одействие организации деятельности народных дружин в поселениях</w:t>
            </w: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26BE0039" w14:textId="3F9B6EBD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7) </w:t>
            </w:r>
            <w:r w:rsidRPr="00DC2BE4">
              <w:rPr>
                <w:rFonts w:ascii="Times New Roman" w:hAnsi="Times New Roman"/>
                <w:sz w:val="20"/>
              </w:rPr>
              <w:t>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7DE65B58" w14:textId="0FBCBA4B" w:rsidR="00C01014" w:rsidRPr="0086648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C01014" w:rsidRPr="00866484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C2BE4">
              <w:rPr>
                <w:rFonts w:ascii="Times New Roman" w:hAnsi="Times New Roman"/>
                <w:sz w:val="20"/>
              </w:rPr>
              <w:t>овлечение несовершеннолетних в организованные формы отдыха и труда</w:t>
            </w:r>
            <w:r w:rsidR="00C01014" w:rsidRPr="00DC2BE4">
              <w:rPr>
                <w:rFonts w:ascii="Times New Roman" w:hAnsi="Times New Roman"/>
                <w:sz w:val="20"/>
              </w:rPr>
              <w:t>;</w:t>
            </w:r>
          </w:p>
          <w:p w14:paraId="0726C6B1" w14:textId="2B702E8B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9) с</w:t>
            </w:r>
            <w:r w:rsidRPr="00DC2BE4">
              <w:rPr>
                <w:rFonts w:ascii="Times New Roman" w:hAnsi="Times New Roman"/>
                <w:sz w:val="20"/>
              </w:rPr>
              <w:t>овершенствование профилактической работы с несовершеннолетними «группы риска»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57E66442" w14:textId="5A7841C5" w:rsidR="00DC2BE4" w:rsidRPr="00357E99" w:rsidRDefault="00DC2BE4" w:rsidP="00357E9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 xml:space="preserve">10) увеличение доли несовершеннолетних и молодежи (в возрасте от 7 до 30 лет), </w:t>
            </w:r>
            <w:r w:rsidRPr="00357E99">
              <w:rPr>
                <w:rFonts w:ascii="Times New Roman" w:hAnsi="Times New Roman"/>
                <w:sz w:val="20"/>
              </w:rPr>
              <w:lastRenderedPageBreak/>
              <w:t>вовлеченных в мероприятия, по профилактике употребления</w:t>
            </w:r>
            <w:r w:rsidR="00357E99" w:rsidRPr="00357E99">
              <w:rPr>
                <w:rFonts w:ascii="Times New Roman" w:hAnsi="Times New Roman"/>
                <w:sz w:val="20"/>
              </w:rPr>
              <w:t xml:space="preserve"> спиртосодержащей продукции и противодействию незаконному распространению наркотиков;</w:t>
            </w:r>
            <w:r w:rsidRPr="00357E99">
              <w:rPr>
                <w:rFonts w:ascii="Times New Roman" w:hAnsi="Times New Roman"/>
                <w:sz w:val="20"/>
              </w:rPr>
              <w:t xml:space="preserve"> </w:t>
            </w:r>
          </w:p>
          <w:p w14:paraId="2F818636" w14:textId="527FF61C" w:rsidR="00422FCD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11) с</w:t>
            </w:r>
            <w:r w:rsidR="00DC2BE4" w:rsidRPr="00357E99">
              <w:rPr>
                <w:rFonts w:ascii="Times New Roman" w:hAnsi="Times New Roman"/>
                <w:sz w:val="20"/>
              </w:rPr>
              <w:t>нижение количества преступлений, совершенных в состоянии алкогольного и наркотического опьянения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8C2D593" w14:textId="12117E52" w:rsidR="00DC2BE4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12) п</w:t>
            </w:r>
            <w:r w:rsidR="00DC2BE4" w:rsidRPr="00357E99">
              <w:rPr>
                <w:rFonts w:ascii="Times New Roman" w:hAnsi="Times New Roman"/>
                <w:sz w:val="2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6F017B3" w14:textId="4F9EB76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13) п</w:t>
            </w:r>
            <w:r w:rsidR="00DC2BE4" w:rsidRPr="00357E99">
              <w:rPr>
                <w:rFonts w:ascii="Times New Roman" w:hAnsi="Times New Roman"/>
                <w:sz w:val="20"/>
              </w:rPr>
              <w:t>овышение готовности муниципального звена Коми республиканской подсистемы РСЧС к защите населения и территорий от ЧС</w:t>
            </w:r>
            <w:r w:rsidR="00130CD2">
              <w:rPr>
                <w:rFonts w:ascii="Times New Roman" w:hAnsi="Times New Roman"/>
                <w:sz w:val="20"/>
              </w:rPr>
              <w:t xml:space="preserve"> </w:t>
            </w:r>
            <w:r w:rsidR="00DC2BE4" w:rsidRPr="00357E99">
              <w:rPr>
                <w:rFonts w:ascii="Times New Roman" w:hAnsi="Times New Roman"/>
                <w:sz w:val="20"/>
              </w:rPr>
              <w:t>природного и техногенного характера в мирное и военное время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9F3E16F" w14:textId="448C189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14) п</w:t>
            </w:r>
            <w:r w:rsidR="00DC2BE4" w:rsidRPr="00357E99">
              <w:rPr>
                <w:rFonts w:ascii="Times New Roman" w:hAnsi="Times New Roman"/>
                <w:sz w:val="20"/>
              </w:rPr>
              <w:t>редупреждение гибели людей на водных объектах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94B49BD" w14:textId="4D988C9C" w:rsidR="00DC2BE4" w:rsidRPr="00866484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15) с</w:t>
            </w:r>
            <w:r w:rsidR="00DC2BE4" w:rsidRPr="00357E99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  <w:r w:rsidRPr="00357E9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01014" w:rsidRPr="00866484" w14:paraId="0C27054C" w14:textId="77777777" w:rsidTr="00120D61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080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20CB997E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количество граждан, которым оказана </w:t>
            </w:r>
            <w:r w:rsidR="00F837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правовая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помощь;</w:t>
            </w:r>
          </w:p>
          <w:p w14:paraId="2F1778BD" w14:textId="30A80575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запланированных;</w:t>
            </w:r>
          </w:p>
          <w:p w14:paraId="38E619A5" w14:textId="2A5DFAAC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правонарушениях;</w:t>
            </w:r>
          </w:p>
          <w:p w14:paraId="72665ED7" w14:textId="1804ECB9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7)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11880E1" w14:textId="4F0E5B6F" w:rsidR="00357E99" w:rsidRPr="00866484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8) увеличение численного состава граждан, участвующих в охране общественного порядка (народные дружинники);</w:t>
            </w:r>
          </w:p>
          <w:p w14:paraId="014C7EF0" w14:textId="3D94A307" w:rsidR="00422FCD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участием;</w:t>
            </w:r>
          </w:p>
          <w:p w14:paraId="4A87D25A" w14:textId="33E9782B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категории;</w:t>
            </w:r>
          </w:p>
          <w:p w14:paraId="699B1B13" w14:textId="2E91DA6B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C75117D" w14:textId="42706120" w:rsidR="00A10EAD" w:rsidRPr="00A10EAD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12) </w:t>
            </w:r>
            <w:r w:rsidRPr="00A10EAD">
              <w:rPr>
                <w:rFonts w:ascii="Times New Roman" w:hAnsi="Times New Roman" w:cs="Courier New"/>
                <w:sz w:val="20"/>
              </w:rPr>
              <w:t>к</w:t>
            </w:r>
            <w:r w:rsidRPr="00A10EAD">
              <w:rPr>
                <w:rFonts w:ascii="Times New Roman" w:hAnsi="Times New Roman" w:cs="Courier New"/>
                <w:color w:val="000000"/>
                <w:sz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4BF9DDB" w14:textId="1006FF18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учетах;</w:t>
            </w:r>
          </w:p>
          <w:p w14:paraId="51DD8033" w14:textId="5ED202C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(ежегодно);</w:t>
            </w:r>
          </w:p>
          <w:p w14:paraId="04DB176B" w14:textId="367E699B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года;</w:t>
            </w:r>
          </w:p>
          <w:p w14:paraId="7C1F1F99" w14:textId="43EB8F7F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доля должностных лиц организаций, прошедших обучение в области гражданской обороны и защиты населения от чрезвычайных ситуаций;</w:t>
            </w:r>
          </w:p>
          <w:p w14:paraId="21D16CC3" w14:textId="1F544541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07538FE1" w14:textId="11F03FD7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запланированных;</w:t>
            </w:r>
          </w:p>
          <w:p w14:paraId="5008B3B8" w14:textId="1D4F5B37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проведению;</w:t>
            </w:r>
          </w:p>
          <w:p w14:paraId="4254EFFE" w14:textId="6A897D5E" w:rsidR="00357E99" w:rsidRPr="008F7BE2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20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)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объектах;</w:t>
            </w:r>
          </w:p>
          <w:p w14:paraId="7F4FA573" w14:textId="608612FD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водоемов;</w:t>
            </w:r>
          </w:p>
          <w:p w14:paraId="69FD38D8" w14:textId="3D6193A4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2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удельный вес происшествий на водных объектах от общего количества </w:t>
            </w:r>
            <w:r w:rsidRPr="008F7BE2">
              <w:rPr>
                <w:rFonts w:ascii="Times New Roman" w:hAnsi="Times New Roman" w:cs="Courier New"/>
                <w:sz w:val="20"/>
              </w:rPr>
              <w:lastRenderedPageBreak/>
              <w:t>зарегистрированных на территории МО МР «Княжпогостский» происшествий;</w:t>
            </w:r>
          </w:p>
          <w:p w14:paraId="080B2025" w14:textId="6B26FFA6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размещение информационных материалов по тематике противодействия идеологии терроризма и экстремизма;</w:t>
            </w:r>
          </w:p>
          <w:p w14:paraId="63FE1421" w14:textId="4112C5DB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495CEEA5" w14:textId="3211B1E8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запланированных;</w:t>
            </w:r>
          </w:p>
          <w:p w14:paraId="18BFAB9B" w14:textId="799F8A3C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A10EAD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«Княжпогостский».</w:t>
            </w:r>
          </w:p>
        </w:tc>
      </w:tr>
      <w:tr w:rsidR="00C01014" w:rsidRPr="00866484" w14:paraId="2976C00D" w14:textId="77777777" w:rsidTr="00120D61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080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120D61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8080" w:type="dxa"/>
          </w:tcPr>
          <w:p w14:paraId="1691A5E7" w14:textId="280C1CE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4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0519" w:rsidRPr="00D70519">
              <w:rPr>
                <w:rFonts w:ascii="Times New Roman" w:hAnsi="Times New Roman"/>
                <w:sz w:val="20"/>
                <w:szCs w:val="20"/>
              </w:rPr>
              <w:t>22 5</w:t>
            </w:r>
            <w:r w:rsidR="00880C8B">
              <w:rPr>
                <w:rFonts w:ascii="Times New Roman" w:hAnsi="Times New Roman"/>
                <w:sz w:val="20"/>
                <w:szCs w:val="20"/>
              </w:rPr>
              <w:t>58</w:t>
            </w:r>
            <w:r w:rsidR="00D70519" w:rsidRPr="00D70519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31</w:t>
            </w:r>
            <w:r w:rsidR="00795577">
              <w:rPr>
                <w:rFonts w:ascii="Times New Roman" w:hAnsi="Times New Roman"/>
                <w:sz w:val="20"/>
                <w:szCs w:val="20"/>
              </w:rPr>
              <w:t>3</w:t>
            </w:r>
            <w:r w:rsidR="00D70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EE8">
              <w:rPr>
                <w:rFonts w:ascii="Times New Roman" w:hAnsi="Times New Roman"/>
                <w:sz w:val="20"/>
                <w:szCs w:val="20"/>
              </w:rPr>
              <w:t>т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345A5AE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F18">
              <w:rPr>
                <w:rFonts w:ascii="Times New Roman" w:hAnsi="Times New Roman"/>
                <w:sz w:val="20"/>
                <w:szCs w:val="20"/>
              </w:rPr>
              <w:t>10</w:t>
            </w:r>
            <w:r w:rsidR="00651EDC">
              <w:rPr>
                <w:rFonts w:ascii="Times New Roman" w:hAnsi="Times New Roman"/>
                <w:sz w:val="20"/>
                <w:szCs w:val="20"/>
              </w:rPr>
              <w:t> 697,04</w:t>
            </w:r>
            <w:r w:rsidR="00050E5F">
              <w:rPr>
                <w:rFonts w:ascii="Times New Roman" w:hAnsi="Times New Roman"/>
                <w:sz w:val="20"/>
                <w:szCs w:val="20"/>
              </w:rPr>
              <w:t>2</w:t>
            </w:r>
            <w:r w:rsidR="00F71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6621A14" w14:textId="03B97E16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0C8B" w:rsidRPr="00880C8B">
              <w:rPr>
                <w:rFonts w:ascii="Times New Roman" w:hAnsi="Times New Roman"/>
                <w:sz w:val="20"/>
                <w:szCs w:val="20"/>
              </w:rPr>
              <w:t>6 892,363</w:t>
            </w:r>
            <w:r w:rsidR="00880C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C8F390B" w14:textId="11CBBA9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2 484,454</w:t>
            </w:r>
            <w:r w:rsidR="00E75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D8C5BA6" w14:textId="7D09D18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F5F">
              <w:rPr>
                <w:rFonts w:ascii="Times New Roman" w:hAnsi="Times New Roman"/>
                <w:sz w:val="20"/>
                <w:szCs w:val="20"/>
              </w:rPr>
              <w:t xml:space="preserve">2 484,454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CA4C480" w14:textId="59D35F91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082F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3325FDD2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57F39">
              <w:rPr>
                <w:rFonts w:ascii="Times New Roman" w:hAnsi="Times New Roman" w:cs="Times New Roman"/>
                <w:sz w:val="20"/>
              </w:rPr>
              <w:t xml:space="preserve">11 </w:t>
            </w:r>
            <w:r w:rsidR="00050E5F">
              <w:rPr>
                <w:rFonts w:ascii="Times New Roman" w:hAnsi="Times New Roman" w:cs="Times New Roman"/>
                <w:sz w:val="20"/>
              </w:rPr>
              <w:t>669</w:t>
            </w:r>
            <w:r w:rsidR="00D57F39">
              <w:rPr>
                <w:rFonts w:ascii="Times New Roman" w:hAnsi="Times New Roman" w:cs="Times New Roman"/>
                <w:sz w:val="20"/>
              </w:rPr>
              <w:t>,</w:t>
            </w:r>
            <w:r w:rsidR="00050E5F">
              <w:rPr>
                <w:rFonts w:ascii="Times New Roman" w:hAnsi="Times New Roman" w:cs="Times New Roman"/>
                <w:sz w:val="20"/>
              </w:rPr>
              <w:t>182</w:t>
            </w:r>
            <w:r w:rsidR="00651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63F91FE5" w14:textId="171F2F5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6 </w:t>
            </w:r>
            <w:r w:rsidR="00AB430E">
              <w:rPr>
                <w:rFonts w:ascii="Times New Roman" w:hAnsi="Times New Roman"/>
                <w:sz w:val="20"/>
                <w:szCs w:val="20"/>
              </w:rPr>
              <w:t>6</w:t>
            </w:r>
            <w:r w:rsidR="00050E5F">
              <w:rPr>
                <w:rFonts w:ascii="Times New Roman" w:hAnsi="Times New Roman"/>
                <w:sz w:val="20"/>
                <w:szCs w:val="20"/>
              </w:rPr>
              <w:t>17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050E5F">
              <w:rPr>
                <w:rFonts w:ascii="Times New Roman" w:hAnsi="Times New Roman"/>
                <w:sz w:val="20"/>
                <w:szCs w:val="20"/>
              </w:rPr>
              <w:t>927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70F16C8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1 6</w:t>
            </w:r>
            <w:r w:rsidR="00050E5F">
              <w:rPr>
                <w:rFonts w:ascii="Times New Roman" w:hAnsi="Times New Roman"/>
                <w:sz w:val="20"/>
                <w:szCs w:val="20"/>
              </w:rPr>
              <w:t>81</w:t>
            </w:r>
            <w:r w:rsidR="00EF0012">
              <w:rPr>
                <w:rFonts w:ascii="Times New Roman" w:hAnsi="Times New Roman"/>
                <w:sz w:val="20"/>
                <w:szCs w:val="20"/>
              </w:rPr>
              <w:t>,</w:t>
            </w:r>
            <w:r w:rsidR="00050E5F">
              <w:rPr>
                <w:rFonts w:ascii="Times New Roman" w:hAnsi="Times New Roman"/>
                <w:sz w:val="20"/>
                <w:szCs w:val="20"/>
              </w:rPr>
              <w:t>017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57978F7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F39">
              <w:rPr>
                <w:rFonts w:ascii="Times New Roman" w:hAnsi="Times New Roman"/>
                <w:sz w:val="20"/>
                <w:szCs w:val="20"/>
              </w:rPr>
              <w:t>1 685,119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5DC0E93" w14:textId="76659A4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F39">
              <w:rPr>
                <w:rFonts w:ascii="Times New Roman" w:hAnsi="Times New Roman"/>
                <w:sz w:val="20"/>
                <w:szCs w:val="20"/>
              </w:rPr>
              <w:t xml:space="preserve">1 685,119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281823" w14:textId="45ED635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E5D">
              <w:rPr>
                <w:rFonts w:ascii="Times New Roman" w:hAnsi="Times New Roman"/>
                <w:sz w:val="20"/>
                <w:szCs w:val="20"/>
              </w:rPr>
              <w:t>0</w:t>
            </w:r>
            <w:r w:rsidR="0062503F">
              <w:rPr>
                <w:rFonts w:ascii="Times New Roman" w:hAnsi="Times New Roman"/>
                <w:sz w:val="20"/>
                <w:szCs w:val="20"/>
              </w:rPr>
              <w:t>,</w:t>
            </w:r>
            <w:r w:rsidR="001D53AB">
              <w:rPr>
                <w:rFonts w:ascii="Times New Roman" w:hAnsi="Times New Roman"/>
                <w:sz w:val="20"/>
                <w:szCs w:val="20"/>
              </w:rPr>
              <w:t>0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120D61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8080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244A610F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увеличение количества граждан, которым оказана бесплатная юридическая помощь - на 2 чел. ежегодно;</w:t>
            </w:r>
          </w:p>
          <w:p w14:paraId="2BC6375D" w14:textId="72BAB8A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2A6271C6" w14:textId="593CDEBB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- (Да); </w:t>
            </w:r>
          </w:p>
          <w:p w14:paraId="0C9F666A" w14:textId="638FC24E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7) увеличить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8241D3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="008241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43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241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ед.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7AB7674D" w14:textId="77777777" w:rsidR="00C23154" w:rsidRPr="00120D61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8) увеличение числа граждан, участвующих в охране общественного порядка на территории городских поселений МР «Княжпогостский» на 20%;</w:t>
            </w:r>
          </w:p>
          <w:p w14:paraId="47E263F7" w14:textId="5475CD1B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снизить количество преступлений, совершенных несовершеннолетними, в том числе с их участием до 6 ед.;</w:t>
            </w:r>
          </w:p>
          <w:p w14:paraId="57CD68F9" w14:textId="0F399F54" w:rsidR="009A4994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 снизить количество преступлений, совершенных несовершеннолетними, в том числе с их участием до 6 ед.;</w:t>
            </w:r>
          </w:p>
          <w:p w14:paraId="5321C4FC" w14:textId="546EB73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7FE4110E" w:rsidR="008F7BE2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 граждан в возрасте от 14 до 18 лет, трудоустроенных в свободное от учебы время 60 %;</w:t>
            </w:r>
          </w:p>
          <w:p w14:paraId="6B6F52CD" w14:textId="7729BE5C" w:rsidR="002E6612" w:rsidRPr="002E6612" w:rsidRDefault="002E661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13) </w:t>
            </w:r>
            <w:r w:rsidR="006B79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E6612">
              <w:rPr>
                <w:rFonts w:ascii="Times New Roman" w:hAnsi="Times New Roman"/>
                <w:sz w:val="20"/>
                <w:szCs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EB440A">
              <w:rPr>
                <w:rFonts w:ascii="Times New Roman" w:hAnsi="Times New Roman"/>
                <w:sz w:val="20"/>
                <w:szCs w:val="20"/>
              </w:rPr>
              <w:t xml:space="preserve"> до 250 чел.;</w:t>
            </w:r>
          </w:p>
          <w:p w14:paraId="0DD54A61" w14:textId="0F8B8CD8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4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2C58371B" w14:textId="58B2DDB7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5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трудоустройство 100%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 несовершеннолетних граждан в возрасте от 14 до 18 лет, трудоустроенных в свободное от учебы время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,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120D61">
              <w:rPr>
                <w:rFonts w:ascii="Times New Roman" w:hAnsi="Times New Roman" w:cs="Times New Roman"/>
                <w:sz w:val="20"/>
              </w:rPr>
              <w:t>;</w:t>
            </w:r>
          </w:p>
          <w:p w14:paraId="6C561B49" w14:textId="0AED297A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6</w:t>
            </w:r>
            <w:r w:rsidRPr="00120D61">
              <w:rPr>
                <w:rFonts w:ascii="Times New Roman" w:hAnsi="Times New Roman" w:cs="Times New Roman"/>
                <w:sz w:val="20"/>
              </w:rPr>
              <w:t>) увеличить долю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9F3FDD">
              <w:rPr>
                <w:rFonts w:ascii="Times New Roman" w:hAnsi="Times New Roman" w:cs="Times New Roman"/>
                <w:sz w:val="20"/>
              </w:rPr>
              <w:t>;</w:t>
            </w:r>
          </w:p>
          <w:p w14:paraId="4D41BF71" w14:textId="52AFB231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634B9B29" w:rsidR="008F7BE2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B440A">
              <w:rPr>
                <w:rFonts w:ascii="Times New Roman" w:hAnsi="Times New Roman" w:cs="Times New Roman"/>
                <w:sz w:val="20"/>
              </w:rPr>
              <w:t>8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 w:rsidR="008F7BE2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на 10%;</w:t>
            </w:r>
          </w:p>
          <w:p w14:paraId="3241D287" w14:textId="30696D24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6679D8F0" w:rsidR="008F7BE2" w:rsidRPr="00192498" w:rsidRDefault="00EB440A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521CA7B9" w:rsidR="008F7BE2" w:rsidRPr="00192498" w:rsidRDefault="00C2289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32A58FEF" w:rsidR="008F7BE2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B440A">
              <w:rPr>
                <w:rFonts w:ascii="Times New Roman" w:hAnsi="Times New Roman" w:cs="Times New Roman"/>
                <w:sz w:val="20"/>
              </w:rPr>
              <w:t>2</w:t>
            </w:r>
            <w:r w:rsidR="008F7BE2"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8F7BE2"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6241CFB7" w:rsidR="008F7BE2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B440A">
              <w:rPr>
                <w:rFonts w:ascii="Times New Roman" w:hAnsi="Times New Roman" w:cs="Times New Roman"/>
                <w:sz w:val="20"/>
              </w:rPr>
              <w:t>3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>) сократить количество происшествий на водных объектах,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23600524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создание условий для повышения информированности населения 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055C9E22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0C740B94" w:rsidR="0051282D" w:rsidRPr="00120D61" w:rsidRDefault="00C22892" w:rsidP="0051282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B4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6E9A5473" w14:textId="4F7FB85F" w:rsidR="0051282D" w:rsidRPr="00866484" w:rsidRDefault="00C22892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2</w:t>
            </w:r>
            <w:r w:rsidR="00EB440A">
              <w:rPr>
                <w:rFonts w:ascii="Times New Roman" w:hAnsi="Times New Roman" w:cs="Times New Roman"/>
                <w:sz w:val="20"/>
              </w:rPr>
              <w:t>7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</w:tc>
      </w:tr>
    </w:tbl>
    <w:p w14:paraId="62233454" w14:textId="58A8501F" w:rsidR="00230DFF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99A5326" w14:textId="77777777" w:rsidR="00120D61" w:rsidRDefault="00120D61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>П</w:t>
      </w:r>
      <w:r w:rsidR="008D312C"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02581737" w14:textId="0594695A" w:rsidR="008D312C" w:rsidRPr="008D312C" w:rsidRDefault="008D312C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00F41404" w14:textId="3B0573A1" w:rsidR="005C58C6" w:rsidRDefault="008D312C" w:rsidP="005C58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 w:rsidR="000B287C">
        <w:rPr>
          <w:rFonts w:ascii="Times New Roman" w:hAnsi="Times New Roman"/>
          <w:sz w:val="20"/>
          <w:szCs w:val="20"/>
        </w:rPr>
        <w:t>о</w:t>
      </w:r>
      <w:r w:rsidR="005C58C6"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5C58C6">
        <w:rPr>
          <w:rFonts w:ascii="Times New Roman" w:hAnsi="Times New Roman"/>
          <w:sz w:val="20"/>
          <w:szCs w:val="20"/>
        </w:rPr>
        <w:t xml:space="preserve">, 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="005C58C6"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 w:rsidR="005C58C6">
        <w:rPr>
          <w:rFonts w:ascii="Times New Roman" w:hAnsi="Times New Roman"/>
          <w:sz w:val="20"/>
          <w:szCs w:val="20"/>
        </w:rPr>
        <w:t>ального района «Княжпогостский»</w:t>
      </w:r>
      <w:r w:rsidR="000B287C">
        <w:rPr>
          <w:rFonts w:ascii="Times New Roman" w:hAnsi="Times New Roman"/>
          <w:sz w:val="20"/>
          <w:szCs w:val="20"/>
        </w:rPr>
        <w:t>, а так же о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</w:r>
    </w:p>
    <w:p w14:paraId="1EB142B7" w14:textId="1250A55C" w:rsidR="000D7F6B" w:rsidRDefault="000D7F6B" w:rsidP="000B287C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Целью муниципальной программы </w:t>
      </w:r>
      <w:r w:rsidR="000B287C" w:rsidRPr="00866484">
        <w:rPr>
          <w:rStyle w:val="11"/>
          <w:sz w:val="20"/>
          <w:szCs w:val="20"/>
        </w:rPr>
        <w:t>«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 w:rsidR="000B287C">
        <w:rPr>
          <w:rFonts w:ascii="Times New Roman" w:hAnsi="Times New Roman" w:cs="Times New Roman"/>
          <w:sz w:val="20"/>
          <w:szCs w:val="20"/>
        </w:rPr>
        <w:t>т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="000B287C" w:rsidRPr="00866484">
        <w:rPr>
          <w:rStyle w:val="11"/>
          <w:sz w:val="20"/>
          <w:szCs w:val="20"/>
        </w:rPr>
        <w:t xml:space="preserve">района «Княжпогостский» </w:t>
      </w:r>
      <w:r w:rsidR="006D2F00">
        <w:rPr>
          <w:rStyle w:val="11"/>
          <w:sz w:val="20"/>
          <w:szCs w:val="20"/>
        </w:rPr>
        <w:t xml:space="preserve"> </w:t>
      </w:r>
      <w:r w:rsidR="006D2F00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(далее - </w:t>
      </w:r>
      <w:r w:rsidR="00F504E8" w:rsidRPr="00866484">
        <w:rPr>
          <w:rStyle w:val="11"/>
          <w:sz w:val="20"/>
          <w:szCs w:val="20"/>
        </w:rPr>
        <w:t>муниципальная программа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является о</w:t>
      </w:r>
      <w:r w:rsidRPr="00866484">
        <w:rPr>
          <w:rFonts w:ascii="Times New Roman" w:hAnsi="Times New Roman"/>
          <w:sz w:val="20"/>
          <w:szCs w:val="20"/>
        </w:rPr>
        <w:t xml:space="preserve">беспечение правопорядка и безопасности населения на территории муниципального образования муниципального района «Княжпогостский» от </w:t>
      </w:r>
      <w:r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характера.</w:t>
      </w:r>
    </w:p>
    <w:p w14:paraId="1A59E6CE" w14:textId="75D5C0A9" w:rsidR="000D7F6B" w:rsidRPr="00866484" w:rsidRDefault="000D7F6B" w:rsidP="000E67D8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5447E858" w14:textId="167EF177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65A950D6" w14:textId="2F74A201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трудоустройству лиц, освободившихся из мест лишения свободы, и </w:t>
      </w:r>
      <w:r w:rsidRPr="00866484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866484">
        <w:rPr>
          <w:rFonts w:ascii="Times New Roman" w:hAnsi="Times New Roman"/>
          <w:sz w:val="20"/>
          <w:szCs w:val="20"/>
        </w:rPr>
        <w:t>;</w:t>
      </w:r>
    </w:p>
    <w:p w14:paraId="2B8EFC8F" w14:textId="1537D9E4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повышение качества и эффективности профилактики правонарушений среди несовершеннолетних;</w:t>
      </w:r>
    </w:p>
    <w:p w14:paraId="277BB31F" w14:textId="3AFC2AB1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866484">
        <w:rPr>
          <w:rFonts w:ascii="Times New Roman" w:hAnsi="Times New Roman" w:cs="Times New Roman"/>
          <w:sz w:val="20"/>
        </w:rPr>
        <w:t>вовлечение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образования;</w:t>
      </w:r>
    </w:p>
    <w:p w14:paraId="4F937671" w14:textId="1E15997D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принятие эффективных мер по</w:t>
      </w:r>
      <w:r w:rsidRPr="00866484">
        <w:rPr>
          <w:rFonts w:ascii="Times New Roman" w:hAnsi="Times New Roman" w:cs="Times New Roman"/>
          <w:sz w:val="20"/>
        </w:rPr>
        <w:t xml:space="preserve"> сокращению уровня потребления алкоголя, наркотических и психотропных веществ населением</w:t>
      </w:r>
      <w:r w:rsidRPr="00866484">
        <w:rPr>
          <w:rFonts w:ascii="Times New Roman" w:hAnsi="Times New Roman"/>
          <w:sz w:val="20"/>
        </w:rPr>
        <w:t>;</w:t>
      </w:r>
    </w:p>
    <w:p w14:paraId="6733A025" w14:textId="5C9AB64D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обеспечение правовой защищенности населения</w:t>
      </w:r>
      <w:r>
        <w:rPr>
          <w:rFonts w:ascii="Times New Roman" w:hAnsi="Times New Roman"/>
          <w:sz w:val="20"/>
        </w:rPr>
        <w:t>;</w:t>
      </w:r>
    </w:p>
    <w:p w14:paraId="42939624" w14:textId="4C1A7D02" w:rsidR="000B287C" w:rsidRPr="00866484" w:rsidRDefault="000B287C" w:rsidP="000B287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повышение защищенности населения от чрезвычайных ситуаций, пожаров</w:t>
      </w:r>
      <w:r w:rsidRPr="00866484">
        <w:rPr>
          <w:rFonts w:ascii="Times New Roman" w:hAnsi="Times New Roman" w:cs="Times New Roman"/>
          <w:sz w:val="20"/>
        </w:rPr>
        <w:t>;</w:t>
      </w:r>
    </w:p>
    <w:p w14:paraId="32F3AFBB" w14:textId="72F9127C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866484">
        <w:rPr>
          <w:rFonts w:ascii="Times New Roman" w:hAnsi="Times New Roman" w:cs="Times New Roman"/>
          <w:sz w:val="20"/>
        </w:rPr>
        <w:t xml:space="preserve"> предупреждение гибели людей на водных объектах;</w:t>
      </w:r>
      <w:r w:rsidRPr="00866484">
        <w:rPr>
          <w:rFonts w:ascii="Times New Roman" w:hAnsi="Times New Roman"/>
          <w:sz w:val="20"/>
        </w:rPr>
        <w:t xml:space="preserve"> </w:t>
      </w:r>
    </w:p>
    <w:p w14:paraId="49A96BCE" w14:textId="3ADFF380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422FCD">
        <w:rPr>
          <w:rFonts w:ascii="Times New Roman" w:hAnsi="Times New Roman"/>
          <w:sz w:val="20"/>
        </w:rPr>
        <w:t>защита прав личности, общества от террористических актов, проявлений терроризма и экстремизма</w:t>
      </w:r>
      <w:r>
        <w:rPr>
          <w:rFonts w:ascii="Times New Roman" w:hAnsi="Times New Roman"/>
          <w:sz w:val="20"/>
        </w:rPr>
        <w:t xml:space="preserve">; </w:t>
      </w:r>
    </w:p>
    <w:p w14:paraId="039993A2" w14:textId="10B715FC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</w:r>
    </w:p>
    <w:p w14:paraId="35C16081" w14:textId="361BCF72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перечня должностных лиц органов местного самоуправления поселений, уполномоченных составлять протоколы об административных правонарушениях.</w:t>
      </w:r>
    </w:p>
    <w:p w14:paraId="2A3CDF5F" w14:textId="7AF25002" w:rsidR="008D312C" w:rsidRPr="008D312C" w:rsidRDefault="008D312C" w:rsidP="000E67D8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Программа включает </w:t>
      </w:r>
      <w:r w:rsidR="006B5113"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B287C">
        <w:rPr>
          <w:rFonts w:ascii="Times New Roman" w:hAnsi="Times New Roman" w:cs="Times New Roman"/>
          <w:spacing w:val="2"/>
          <w:sz w:val="20"/>
          <w:szCs w:val="20"/>
        </w:rPr>
        <w:t>6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 w:rsidR="00F504E8"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ы.</w:t>
      </w:r>
    </w:p>
    <w:p w14:paraId="138B7422" w14:textId="4B05F091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 w:rsidR="000E67D8">
        <w:rPr>
          <w:rFonts w:ascii="Times New Roman" w:hAnsi="Times New Roman" w:cs="Times New Roman"/>
          <w:sz w:val="20"/>
        </w:rPr>
        <w:t xml:space="preserve">1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BF3861">
        <w:rPr>
          <w:rFonts w:ascii="Times New Roman" w:hAnsi="Times New Roman" w:cs="Times New Roman"/>
          <w:sz w:val="20"/>
        </w:rPr>
        <w:t>.</w:t>
      </w:r>
    </w:p>
    <w:p w14:paraId="67F2E868" w14:textId="732B65FE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="000E67D8"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 w:rsidR="000E67D8">
        <w:rPr>
          <w:rFonts w:ascii="Times New Roman" w:hAnsi="Times New Roman" w:cs="Times New Roman"/>
          <w:sz w:val="20"/>
        </w:rPr>
        <w:t xml:space="preserve">2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="000E67D8">
        <w:rPr>
          <w:rFonts w:ascii="Times New Roman" w:hAnsi="Times New Roman" w:cs="Times New Roman"/>
          <w:sz w:val="20"/>
        </w:rPr>
        <w:t>.</w:t>
      </w:r>
    </w:p>
    <w:p w14:paraId="4FCF693C" w14:textId="60ACAE24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 xml:space="preserve">) приведена в таблице 3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B3024DB" w14:textId="5D4E3EB0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E3708BE" w14:textId="1373E2B3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8E0671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7996ABEC" w14:textId="5429A724" w:rsidR="003C6DD5" w:rsidRPr="003C6DD5" w:rsidRDefault="003C6DD5" w:rsidP="003C6D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</w:p>
    <w:p w14:paraId="0A1BB0F1" w14:textId="1CF332AA" w:rsidR="002D4870" w:rsidRDefault="00ED3435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6E2EDC2D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76A9EFEB" w14:textId="77777777" w:rsidR="002D4870" w:rsidRPr="00866484" w:rsidRDefault="002D4870" w:rsidP="002D487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6C18C22" w14:textId="77777777" w:rsidR="002D4870" w:rsidRPr="002D4870" w:rsidRDefault="002D4870" w:rsidP="002D4870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5C18FBD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59BBB79" w14:textId="3340B75E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 w:rsidR="00815AF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273C4CF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0BE3" w14:textId="2F17E2ED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136A4AE9" w14:textId="1B4F6D41" w:rsidR="00230DFF" w:rsidRPr="00866484" w:rsidRDefault="00230DFF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FF" w:rsidRPr="00866484" w14:paraId="11C3856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E009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5771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BDCF50" w14:textId="59971030" w:rsidR="00224AED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59BE7E" w14:textId="1E391DF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4EDB1A6" w14:textId="738B6AE1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Княжпогостского района»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FF5F81" w14:textId="252B6E63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0FFFD05A" w14:textId="25B509C9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7CCAF91B" w14:textId="744D6B77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Филиал по Княжпогостскому району Федерального казенного учреждения «Уголовно - исполнительная инспекция Управления Федеральной службы исполнения наказания России по Республике Коми»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19E0E07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0A6C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>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6065303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</w:t>
            </w:r>
            <w:r w:rsidR="00424AB3">
              <w:rPr>
                <w:rFonts w:ascii="Times New Roman" w:hAnsi="Times New Roman" w:cs="Calibri"/>
                <w:color w:val="auto"/>
                <w:sz w:val="20"/>
                <w:szCs w:val="20"/>
              </w:rPr>
              <w:t>правовая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74C56C9B" w:rsidR="00815AFF" w:rsidRPr="000F6272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2F359E" w14:textId="15073638" w:rsidR="00CC1E5A" w:rsidRPr="000F6272" w:rsidRDefault="00CC1E5A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3800EF67" w14:textId="7E4F421E" w:rsidR="00CC1E5A" w:rsidRDefault="00D3286E" w:rsidP="003D3A2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7) </w:t>
            </w:r>
            <w:r w:rsidR="008241D3">
              <w:rPr>
                <w:rFonts w:ascii="Times New Roman" w:hAnsi="Times New Roman"/>
                <w:sz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безопасности, ед.;</w:t>
            </w:r>
          </w:p>
          <w:p w14:paraId="034A7415" w14:textId="544D03CE" w:rsidR="00230DFF" w:rsidRPr="00866484" w:rsidRDefault="00D3286E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0F6272">
              <w:rPr>
                <w:rFonts w:ascii="Times New Roman" w:hAnsi="Times New Roman"/>
                <w:sz w:val="20"/>
              </w:rPr>
              <w:t>8)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(%).</w:t>
            </w:r>
          </w:p>
        </w:tc>
      </w:tr>
      <w:tr w:rsidR="00230DFF" w:rsidRPr="00866484" w14:paraId="0E9B7D5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2F586C" w14:textId="0D3E718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51EDC">
              <w:rPr>
                <w:rFonts w:ascii="Times New Roman" w:hAnsi="Times New Roman"/>
                <w:sz w:val="20"/>
                <w:szCs w:val="20"/>
              </w:rPr>
              <w:t>11</w:t>
            </w:r>
            <w:r w:rsidR="00581F94">
              <w:rPr>
                <w:rFonts w:ascii="Times New Roman" w:hAnsi="Times New Roman"/>
                <w:sz w:val="20"/>
                <w:szCs w:val="20"/>
              </w:rPr>
              <w:t> 746,481</w:t>
            </w:r>
            <w:r w:rsidR="00651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518C8C3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7 0</w:t>
            </w:r>
            <w:r w:rsidR="00651EDC">
              <w:rPr>
                <w:rFonts w:ascii="Times New Roman" w:hAnsi="Times New Roman"/>
                <w:sz w:val="20"/>
                <w:szCs w:val="20"/>
              </w:rPr>
              <w:t>23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651EDC">
              <w:rPr>
                <w:rFonts w:ascii="Times New Roman" w:hAnsi="Times New Roman"/>
                <w:sz w:val="20"/>
                <w:szCs w:val="20"/>
              </w:rPr>
              <w:t>51</w:t>
            </w:r>
            <w:r w:rsidR="00EB0455"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231FA85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–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1 571,456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20ACCB8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1575,756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7893998" w14:textId="64C8398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1575,756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2B3C0E2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DC">
              <w:rPr>
                <w:rFonts w:ascii="Times New Roman" w:hAnsi="Times New Roman"/>
                <w:sz w:val="20"/>
                <w:szCs w:val="20"/>
              </w:rPr>
              <w:t>0,000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1BF5316A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EB0455">
              <w:rPr>
                <w:rFonts w:ascii="Times New Roman" w:hAnsi="Times New Roman" w:cs="Times New Roman"/>
                <w:sz w:val="20"/>
              </w:rPr>
              <w:t>1</w:t>
            </w:r>
            <w:r w:rsidR="00BA2205">
              <w:rPr>
                <w:rFonts w:ascii="Times New Roman" w:hAnsi="Times New Roman" w:cs="Times New Roman"/>
                <w:sz w:val="20"/>
              </w:rPr>
              <w:t>0</w:t>
            </w:r>
            <w:r w:rsidR="00581F94">
              <w:rPr>
                <w:rFonts w:ascii="Times New Roman" w:hAnsi="Times New Roman" w:cs="Times New Roman"/>
                <w:sz w:val="20"/>
              </w:rPr>
              <w:t> 621,900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1EF3C158" w14:textId="6AF82B5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6</w:t>
            </w:r>
            <w:r w:rsidR="00BA2205">
              <w:rPr>
                <w:rFonts w:ascii="Times New Roman" w:hAnsi="Times New Roman"/>
                <w:sz w:val="20"/>
                <w:szCs w:val="20"/>
              </w:rPr>
              <w:t> 306,500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2C5690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1 435,600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7DB10AC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1 439,900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01B69EF" w14:textId="75EBC57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1 439,900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0E0E5A4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205">
              <w:rPr>
                <w:rFonts w:ascii="Times New Roman" w:hAnsi="Times New Roman"/>
                <w:sz w:val="20"/>
                <w:szCs w:val="20"/>
              </w:rPr>
              <w:t>0</w:t>
            </w:r>
            <w:r w:rsidR="001D53AB">
              <w:rPr>
                <w:rFonts w:ascii="Times New Roman" w:hAnsi="Times New Roman"/>
                <w:sz w:val="20"/>
                <w:szCs w:val="20"/>
              </w:rPr>
              <w:t>,000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5A40B9AD" w14:textId="7A28F942" w:rsidR="00B76A06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5) 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- (Да)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; </w:t>
            </w:r>
          </w:p>
          <w:p w14:paraId="69A409D3" w14:textId="5F988B68" w:rsidR="006F255E" w:rsidRPr="008F7BE2" w:rsidRDefault="00B76A06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815587" w:rsidRPr="008F7BE2">
              <w:rPr>
                <w:rFonts w:ascii="Times New Roman" w:hAnsi="Times New Roman" w:cs="Times New Roman"/>
                <w:color w:val="auto"/>
                <w:sz w:val="20"/>
              </w:rPr>
              <w:t>ение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количества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1496510A" w14:textId="26D77E63" w:rsidR="00D3286E" w:rsidRPr="008F7BE2" w:rsidRDefault="00B76A06" w:rsidP="00D021DD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="00D3286E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8241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243EB6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ед.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8A37DBF" w14:textId="60C1E5DC" w:rsidR="005A1D07" w:rsidRPr="008F7BE2" w:rsidRDefault="00B76A06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величение числа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50843BD" w14:textId="77777777" w:rsidR="00230DFF" w:rsidRPr="00866484" w:rsidRDefault="00230DFF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3314D5" w14:textId="12D86486" w:rsidR="00B4737D" w:rsidRDefault="00ED3435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0DF5E5A5" w:rsidR="00B4737D" w:rsidRPr="002D4870" w:rsidRDefault="00ED3435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2C4B3682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340636C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1B963C" w14:textId="274A94E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2B7B0B" w14:textId="77777777" w:rsidR="006F6F8D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9C7B50B" w14:textId="0FB8A1F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D791FCC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A21B5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18B6816A" w14:textId="3756EA8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CCC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2C8F82CC" w14:textId="08FD65D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D21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6727AA" w14:textId="74671F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6D2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66FAD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3470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3787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93E1494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1469754F" w14:textId="3132AE1A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5294" w14:textId="77EAE8A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8943828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030691CD" w:rsidR="00AB285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2E140625" w14:textId="49C59651" w:rsidR="004D4A01" w:rsidRPr="00145787" w:rsidRDefault="004D4A01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 w:rsidRPr="00145787">
              <w:rPr>
                <w:rFonts w:ascii="Times New Roman" w:hAnsi="Times New Roman"/>
                <w:sz w:val="20"/>
                <w:szCs w:val="20"/>
              </w:rPr>
              <w:t>Количество детей, находящихся в трудной жизненной ситуации, охваченных отдыхом в каникулярное время (чел.);</w:t>
            </w:r>
          </w:p>
          <w:p w14:paraId="4F50D772" w14:textId="5FD7C7A3" w:rsidR="00230DFF" w:rsidRPr="00AB2854" w:rsidRDefault="004D4A01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6B704CA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2 541,707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28EFED40" w14:textId="3E0685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</w:t>
            </w:r>
            <w:r w:rsidR="006B416A">
              <w:rPr>
                <w:rFonts w:ascii="Times New Roman" w:hAnsi="Times New Roman"/>
                <w:sz w:val="20"/>
                <w:szCs w:val="20"/>
              </w:rPr>
              <w:t>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0C7E94A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815,613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416FF2A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408,698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0D6A188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408,698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08674" w14:textId="5F608ED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7041F6B4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925,025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3ABEA7D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</w:t>
            </w:r>
            <w:r w:rsidR="006B416A">
              <w:rPr>
                <w:rFonts w:ascii="Times New Roman" w:hAnsi="Times New Roman"/>
                <w:sz w:val="20"/>
                <w:szCs w:val="20"/>
              </w:rPr>
              <w:t>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2173B8B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189,368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2A0A99F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5DCF598" w14:textId="688C3EB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8C68A28" w14:textId="09B47EF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D29">
              <w:rPr>
                <w:rFonts w:ascii="Times New Roman" w:hAnsi="Times New Roman"/>
                <w:sz w:val="20"/>
                <w:szCs w:val="20"/>
              </w:rPr>
              <w:t>00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7C3E2D50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трудоустройство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0A1CE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%;</w:t>
            </w:r>
          </w:p>
          <w:p w14:paraId="2D61DBDE" w14:textId="60BA93F5" w:rsidR="004D4A01" w:rsidRPr="004D4A01" w:rsidRDefault="004D4A01" w:rsidP="004D4A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D4A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увеличение к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 xml:space="preserve"> детей, находящихся в трудной жизненной ситуации, охваченных отдыхом в каникулярное время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250 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14:paraId="26FDC7EE" w14:textId="07EF737D" w:rsidR="00CF220E" w:rsidRPr="00866484" w:rsidRDefault="004D4A01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ED3435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77777777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DD56793" w14:textId="3BF6373D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CADC031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D4C6715" w14:textId="087F74BA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64C9DC2" w14:textId="4BB8BD4D" w:rsidR="00224AED" w:rsidRDefault="00C03788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="00230DFF"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="00230DFF"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471B4095" w14:textId="0F60BF7B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C03788"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EBE612D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EE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делам гражданской обороны и чрезвычайным ситуациям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«Княжпогостский»</w:t>
            </w:r>
          </w:p>
          <w:p w14:paraId="075BFB25" w14:textId="494C28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31C8B6B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99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Участники подпрограммы 3</w:t>
            </w:r>
          </w:p>
          <w:p w14:paraId="18A2F808" w14:textId="01D7308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E1B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A2DB65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29DEA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74E6343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7479598B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3F1207F9" w14:textId="695932A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Республики Коми «Княжпогостская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7EC0BFA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A21B5" w:rsidRPr="00866484" w14:paraId="349D3D7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360D" w14:textId="23A9B63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1B5" w:rsidRPr="00866484" w14:paraId="33E95D2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FA21B5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40474A5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FA21B5" w:rsidRPr="00866484" w14:paraId="13BCC21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722E3A1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64AC83D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4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6CB5443F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14B6A77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CC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F0CC21A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7566C6F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FA21B5" w:rsidRPr="00866484" w14:paraId="4191E8D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в профилактическую работу, </w:t>
            </w:r>
            <w:r w:rsidRPr="00866484">
              <w:rPr>
                <w:rFonts w:ascii="Times New Roman" w:hAnsi="Times New Roman"/>
                <w:sz w:val="20"/>
              </w:rPr>
              <w:t>направленн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866484">
              <w:rPr>
                <w:rFonts w:ascii="Times New Roman" w:hAnsi="Times New Roman"/>
                <w:sz w:val="20"/>
              </w:rPr>
              <w:t xml:space="preserve"> на противодействие употреблению спиртн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866484">
              <w:rPr>
                <w:rFonts w:ascii="Times New Roman" w:hAnsi="Times New Roman"/>
                <w:sz w:val="20"/>
              </w:rPr>
              <w:t xml:space="preserve"> напитк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866484">
              <w:rPr>
                <w:rFonts w:ascii="Times New Roman" w:hAnsi="Times New Roman"/>
                <w:sz w:val="20"/>
              </w:rPr>
              <w:t>, наркотически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60%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50B49B3D" w:rsidR="00FA21B5" w:rsidRPr="00DD2D3A" w:rsidRDefault="00FA21B5" w:rsidP="00FA21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сокра</w:t>
            </w:r>
            <w:r>
              <w:rPr>
                <w:rFonts w:ascii="Times New Roman" w:hAnsi="Times New Roman" w:cs="Times New Roman"/>
                <w:sz w:val="20"/>
              </w:rPr>
              <w:t>тить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866484">
              <w:rPr>
                <w:rFonts w:ascii="Times New Roman" w:hAnsi="Times New Roman" w:cs="Times New Roman"/>
                <w:sz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</w:rPr>
              <w:t xml:space="preserve"> на 10%.</w:t>
            </w:r>
          </w:p>
        </w:tc>
      </w:tr>
    </w:tbl>
    <w:p w14:paraId="159F6F08" w14:textId="77777777" w:rsidR="00230DFF" w:rsidRPr="00866484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bookmarkStart w:id="1" w:name="bookmark5"/>
    <w:bookmarkEnd w:id="1"/>
    <w:p w14:paraId="2C0B4CF1" w14:textId="55B3F6DE" w:rsidR="00B4737D" w:rsidRDefault="00DE04A4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\l "P120" </w:instrText>
      </w:r>
      <w:r>
        <w:rPr>
          <w:b/>
          <w:sz w:val="20"/>
          <w:szCs w:val="20"/>
        </w:rPr>
        <w:fldChar w:fldCharType="separate"/>
      </w:r>
      <w:r w:rsidR="00B4737D" w:rsidRPr="002D4870">
        <w:rPr>
          <w:b/>
          <w:sz w:val="20"/>
          <w:szCs w:val="20"/>
        </w:rPr>
        <w:t>П</w:t>
      </w:r>
      <w:r w:rsidR="00B4737D">
        <w:rPr>
          <w:b/>
          <w:sz w:val="20"/>
          <w:szCs w:val="20"/>
        </w:rPr>
        <w:t>ОДПРОГРАММА</w:t>
      </w:r>
      <w:r w:rsidR="00B4737D" w:rsidRPr="002D48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end"/>
      </w:r>
      <w:r w:rsidR="007444C4">
        <w:rPr>
          <w:b/>
          <w:sz w:val="20"/>
          <w:szCs w:val="20"/>
        </w:rPr>
        <w:t>4</w:t>
      </w:r>
    </w:p>
    <w:p w14:paraId="53DF1E8C" w14:textId="0D6A662E" w:rsidR="00B4737D" w:rsidRPr="00B4737D" w:rsidRDefault="007444C4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</w:p>
    <w:p w14:paraId="5CE11F29" w14:textId="2D1DD5B7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DF7A515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F910D9" w14:textId="4ECA9D0C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6C74759" w14:textId="77777777" w:rsidR="00C7287B" w:rsidRDefault="00CD4721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b w:val="0"/>
          <w:sz w:val="20"/>
          <w:szCs w:val="20"/>
        </w:rPr>
        <w:t>ы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 xml:space="preserve"> 4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 xml:space="preserve"> «Гражданская оборона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>, з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>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56080349" w14:textId="3AF6BD41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E0C7A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0C72F90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74C2B468" w:rsidR="003D3A29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9A36" w14:textId="0E597B0E" w:rsidR="009C0A91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>чрезвычайной 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8F88" w14:textId="4D3FAFE0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52010439" w14:textId="322A1387" w:rsidR="00192498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69C5C610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55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538D469E" w14:textId="3CB3EB2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7FF2A9A2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55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2FA4109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A742896" w14:textId="307CFAB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4BE4A695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долю подготовленных, переподготовленных и обученных специалистов в 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7B99F52F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2CD8C8BD" w14:textId="3565CDE7" w:rsidR="00CB722F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ED3435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545CE3D6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7817085C" w14:textId="784F7871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5182A56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2E631D" w14:textId="31A3D466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F9ADB9" w14:textId="7F08876C" w:rsidR="00AC798B" w:rsidRPr="007955C3" w:rsidRDefault="00AC798B" w:rsidP="00AC798B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sz w:val="20"/>
          <w:szCs w:val="20"/>
        </w:rPr>
        <w:t>ы</w:t>
      </w:r>
      <w:r w:rsidR="0049779F" w:rsidRPr="007955C3">
        <w:rPr>
          <w:rFonts w:ascii="Times New Roman" w:hAnsi="Times New Roman" w:cs="Times New Roman"/>
          <w:sz w:val="20"/>
          <w:szCs w:val="20"/>
        </w:rPr>
        <w:t xml:space="preserve"> 5</w:t>
      </w:r>
      <w:r w:rsidRPr="007955C3">
        <w:rPr>
          <w:rFonts w:ascii="Times New Roman" w:hAnsi="Times New Roman" w:cs="Times New Roman"/>
          <w:sz w:val="20"/>
          <w:szCs w:val="20"/>
        </w:rPr>
        <w:t xml:space="preserve"> «Обеспечение безопасности людей на водных объектах»</w:t>
      </w:r>
    </w:p>
    <w:p w14:paraId="4A8576D5" w14:textId="0E39736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49779F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5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E04C0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 </w:t>
            </w:r>
          </w:p>
          <w:p w14:paraId="6D7A60E5" w14:textId="45689AFE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5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3396539D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делам гражданской обороны и чрезвычайным ситуациям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района «Княжпогостский» 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A7B4" w14:textId="11FB5B10" w:rsidR="0049779F" w:rsidRPr="007955C3" w:rsidRDefault="00C67A52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B4B3" w14:textId="06B821F5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EAF6B95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3) удельный вес происшествий на водных объектах от общего количества зарегистрированных на территории МО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6F056FE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7CFA518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218D0F7" w14:textId="1D00EFD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14:paraId="5D156015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6343FB3" w14:textId="39267218" w:rsidR="003D3A29" w:rsidRPr="007955C3" w:rsidRDefault="00AC798B" w:rsidP="003D3A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) сократить количество </w:t>
            </w:r>
            <w:r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объектах, в том числе с гибелью людей</w:t>
            </w:r>
            <w:r w:rsidR="003B5975">
              <w:rPr>
                <w:rFonts w:ascii="Times New Roman" w:hAnsi="Times New Roman" w:cs="Times New Roman"/>
                <w:sz w:val="20"/>
              </w:rPr>
              <w:t xml:space="preserve"> до 1 %.</w:t>
            </w:r>
          </w:p>
        </w:tc>
      </w:tr>
    </w:tbl>
    <w:p w14:paraId="05E72665" w14:textId="77777777" w:rsidR="006F6F8D" w:rsidRDefault="006F6F8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C6E30" w14:textId="330946A0" w:rsidR="00B4737D" w:rsidRPr="007955C3" w:rsidRDefault="00ED3435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00ECA377" w:rsidR="00B4737D" w:rsidRPr="00B4737D" w:rsidRDefault="00B4737D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15DAAC05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3369484" w14:textId="77777777" w:rsidR="00B4737D" w:rsidRDefault="00B4737D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B28F63D" w14:textId="7A58FEDE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829A342" w14:textId="69BB6E86" w:rsidR="00AC798B" w:rsidRPr="00AC798B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E771E"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7076DE51" w14:textId="51183156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BDFFD33" w:rsidR="00AC798B" w:rsidRPr="00866484" w:rsidRDefault="008737B7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3F3B" w14:textId="77777777" w:rsidR="002C2D67" w:rsidRPr="00866484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7D64D7" w14:textId="77777777" w:rsidR="002C2D67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FCA65" w14:textId="0ED69E94" w:rsidR="00AC798B" w:rsidRPr="00866484" w:rsidRDefault="002C2D67" w:rsidP="002C2D6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0F2D" w14:textId="516E52F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A6C0B9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4E4" w:rsidRPr="00866484">
              <w:rPr>
                <w:rFonts w:ascii="Times New Roman" w:hAnsi="Times New Roman"/>
                <w:sz w:val="20"/>
              </w:rPr>
              <w:t>совершенствование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</w:r>
            <w:r w:rsidRPr="000B4B89">
              <w:rPr>
                <w:rStyle w:val="8pt"/>
                <w:sz w:val="20"/>
                <w:szCs w:val="20"/>
              </w:rPr>
              <w:lastRenderedPageBreak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22FB8EC8" w14:textId="6BF09EF1" w:rsidR="001964E4" w:rsidRPr="000B4B89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(%).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78EDB8F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7E08D9CA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755C3F">
              <w:rPr>
                <w:rFonts w:ascii="Times New Roman" w:hAnsi="Times New Roman"/>
                <w:sz w:val="20"/>
                <w:szCs w:val="20"/>
              </w:rPr>
              <w:t>6</w:t>
            </w:r>
            <w:r w:rsidR="006A137B">
              <w:rPr>
                <w:rFonts w:ascii="Times New Roman" w:hAnsi="Times New Roman"/>
                <w:sz w:val="20"/>
                <w:szCs w:val="20"/>
              </w:rPr>
              <w:t> </w:t>
            </w:r>
            <w:r w:rsidR="00657956">
              <w:rPr>
                <w:rFonts w:ascii="Times New Roman" w:hAnsi="Times New Roman"/>
                <w:sz w:val="20"/>
                <w:szCs w:val="20"/>
              </w:rPr>
              <w:t>1</w:t>
            </w:r>
            <w:r w:rsidR="00880C8B">
              <w:rPr>
                <w:rFonts w:ascii="Times New Roman" w:hAnsi="Times New Roman"/>
                <w:sz w:val="20"/>
                <w:szCs w:val="20"/>
              </w:rPr>
              <w:t>69</w:t>
            </w:r>
            <w:bookmarkStart w:id="2" w:name="_GoBack"/>
            <w:bookmarkEnd w:id="2"/>
            <w:r w:rsidR="006A137B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624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3BB0981B" w14:textId="789F131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794300">
              <w:rPr>
                <w:rFonts w:ascii="Times New Roman" w:hAnsi="Times New Roman"/>
                <w:sz w:val="20"/>
                <w:szCs w:val="20"/>
              </w:rPr>
              <w:t xml:space="preserve"> 764,330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0C81A0E" w14:textId="1A31A720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008">
              <w:rPr>
                <w:rFonts w:ascii="Times New Roman" w:hAnsi="Times New Roman"/>
                <w:sz w:val="20"/>
                <w:szCs w:val="20"/>
              </w:rPr>
              <w:t>3</w:t>
            </w:r>
            <w:r w:rsidR="00E37D7F">
              <w:rPr>
                <w:rFonts w:ascii="Times New Roman" w:hAnsi="Times New Roman"/>
                <w:sz w:val="20"/>
                <w:szCs w:val="20"/>
              </w:rPr>
              <w:t> </w:t>
            </w:r>
            <w:r w:rsidR="00755C3F">
              <w:rPr>
                <w:rFonts w:ascii="Times New Roman" w:hAnsi="Times New Roman"/>
                <w:sz w:val="20"/>
                <w:szCs w:val="20"/>
              </w:rPr>
              <w:t>4</w:t>
            </w:r>
            <w:r w:rsidR="00880C8B">
              <w:rPr>
                <w:rFonts w:ascii="Times New Roman" w:hAnsi="Times New Roman"/>
                <w:sz w:val="20"/>
                <w:szCs w:val="20"/>
              </w:rPr>
              <w:t>05</w:t>
            </w:r>
            <w:r w:rsidR="00E37D7F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294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00BFAE19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0,00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7D8775" w14:textId="0CF0069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27EF57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47B63275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1</w:t>
            </w:r>
            <w:r w:rsidR="00754243">
              <w:rPr>
                <w:rFonts w:ascii="Times New Roman" w:hAnsi="Times New Roman"/>
                <w:sz w:val="20"/>
                <w:szCs w:val="20"/>
              </w:rPr>
              <w:t>22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</w:t>
            </w:r>
            <w:r w:rsidR="00754243">
              <w:rPr>
                <w:rFonts w:ascii="Times New Roman" w:hAnsi="Times New Roman"/>
                <w:sz w:val="20"/>
                <w:szCs w:val="20"/>
              </w:rPr>
              <w:t>257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75EDA838" w14:textId="3E23080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E5F">
              <w:rPr>
                <w:rFonts w:ascii="Times New Roman" w:hAnsi="Times New Roman"/>
                <w:sz w:val="20"/>
                <w:szCs w:val="20"/>
              </w:rPr>
              <w:t>66,208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5BF1059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56,049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6C34BA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0EC9F5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186E6816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экстремизму;</w:t>
            </w:r>
          </w:p>
          <w:p w14:paraId="5E9BD494" w14:textId="595324F7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734AF92" w14:textId="3A985B0F" w:rsidR="00AC798B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D97C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01B1CB4" w14:textId="77777777" w:rsidR="00AC798B" w:rsidRPr="00866484" w:rsidRDefault="00AC798B">
      <w:pPr>
        <w:rPr>
          <w:sz w:val="20"/>
          <w:szCs w:val="20"/>
        </w:rPr>
      </w:pPr>
    </w:p>
    <w:sectPr w:rsidR="00AC798B" w:rsidRPr="00866484" w:rsidSect="006F6F8D">
      <w:pgSz w:w="11906" w:h="16838"/>
      <w:pgMar w:top="567" w:right="73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193A2" w14:textId="77777777" w:rsidR="00ED3435" w:rsidRDefault="00ED3435" w:rsidP="00230DFF">
      <w:r>
        <w:separator/>
      </w:r>
    </w:p>
  </w:endnote>
  <w:endnote w:type="continuationSeparator" w:id="0">
    <w:p w14:paraId="5CD7526B" w14:textId="77777777" w:rsidR="00ED3435" w:rsidRDefault="00ED3435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557E2" w14:textId="77777777" w:rsidR="00ED3435" w:rsidRDefault="00ED3435" w:rsidP="00230DFF">
      <w:r>
        <w:separator/>
      </w:r>
    </w:p>
  </w:footnote>
  <w:footnote w:type="continuationSeparator" w:id="0">
    <w:p w14:paraId="6A846B66" w14:textId="77777777" w:rsidR="00ED3435" w:rsidRDefault="00ED3435" w:rsidP="002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12789"/>
    <w:rsid w:val="00031050"/>
    <w:rsid w:val="00037826"/>
    <w:rsid w:val="00050E5F"/>
    <w:rsid w:val="000520DF"/>
    <w:rsid w:val="000545CD"/>
    <w:rsid w:val="000649EA"/>
    <w:rsid w:val="0006535A"/>
    <w:rsid w:val="00086133"/>
    <w:rsid w:val="000A1CEE"/>
    <w:rsid w:val="000B287C"/>
    <w:rsid w:val="000B2ED3"/>
    <w:rsid w:val="000B4B89"/>
    <w:rsid w:val="000D7F6B"/>
    <w:rsid w:val="000E236F"/>
    <w:rsid w:val="000E67D8"/>
    <w:rsid w:val="000F6272"/>
    <w:rsid w:val="00114ED2"/>
    <w:rsid w:val="00120D61"/>
    <w:rsid w:val="001212C9"/>
    <w:rsid w:val="00123724"/>
    <w:rsid w:val="00130CD2"/>
    <w:rsid w:val="00135E34"/>
    <w:rsid w:val="00142D94"/>
    <w:rsid w:val="00145787"/>
    <w:rsid w:val="0015284A"/>
    <w:rsid w:val="00160892"/>
    <w:rsid w:val="001731E1"/>
    <w:rsid w:val="001830EB"/>
    <w:rsid w:val="001834D1"/>
    <w:rsid w:val="00184D36"/>
    <w:rsid w:val="00192498"/>
    <w:rsid w:val="0019374B"/>
    <w:rsid w:val="001964E4"/>
    <w:rsid w:val="001A2191"/>
    <w:rsid w:val="001B4EDB"/>
    <w:rsid w:val="001D0916"/>
    <w:rsid w:val="001D53AB"/>
    <w:rsid w:val="001D5AD3"/>
    <w:rsid w:val="00204F16"/>
    <w:rsid w:val="00224AED"/>
    <w:rsid w:val="00230DFF"/>
    <w:rsid w:val="00240D9F"/>
    <w:rsid w:val="00243EB6"/>
    <w:rsid w:val="002767BC"/>
    <w:rsid w:val="002845D1"/>
    <w:rsid w:val="002A1A01"/>
    <w:rsid w:val="002C2D67"/>
    <w:rsid w:val="002D4870"/>
    <w:rsid w:val="002D51D3"/>
    <w:rsid w:val="002E6612"/>
    <w:rsid w:val="002E793A"/>
    <w:rsid w:val="002F430F"/>
    <w:rsid w:val="00300326"/>
    <w:rsid w:val="0031082F"/>
    <w:rsid w:val="0031098A"/>
    <w:rsid w:val="003326CB"/>
    <w:rsid w:val="003434B4"/>
    <w:rsid w:val="00355F05"/>
    <w:rsid w:val="00357E99"/>
    <w:rsid w:val="00370F18"/>
    <w:rsid w:val="003868F8"/>
    <w:rsid w:val="00387272"/>
    <w:rsid w:val="003A1678"/>
    <w:rsid w:val="003B2EA9"/>
    <w:rsid w:val="003B5975"/>
    <w:rsid w:val="003B6F5F"/>
    <w:rsid w:val="003C24FB"/>
    <w:rsid w:val="003C6DD5"/>
    <w:rsid w:val="003C71C9"/>
    <w:rsid w:val="003D3A29"/>
    <w:rsid w:val="003D4FC3"/>
    <w:rsid w:val="003E34CA"/>
    <w:rsid w:val="00422FCD"/>
    <w:rsid w:val="00424AB3"/>
    <w:rsid w:val="00437359"/>
    <w:rsid w:val="00440A79"/>
    <w:rsid w:val="00455091"/>
    <w:rsid w:val="00457240"/>
    <w:rsid w:val="004627B9"/>
    <w:rsid w:val="0046378E"/>
    <w:rsid w:val="00470DD4"/>
    <w:rsid w:val="00473644"/>
    <w:rsid w:val="00475ABC"/>
    <w:rsid w:val="00483D92"/>
    <w:rsid w:val="004865A9"/>
    <w:rsid w:val="0049779F"/>
    <w:rsid w:val="004D4A01"/>
    <w:rsid w:val="0051282D"/>
    <w:rsid w:val="0055123D"/>
    <w:rsid w:val="00563B84"/>
    <w:rsid w:val="00564AE1"/>
    <w:rsid w:val="00581F94"/>
    <w:rsid w:val="00586376"/>
    <w:rsid w:val="005A1D07"/>
    <w:rsid w:val="005C121E"/>
    <w:rsid w:val="005C3262"/>
    <w:rsid w:val="005C58C6"/>
    <w:rsid w:val="005F5DE6"/>
    <w:rsid w:val="00603617"/>
    <w:rsid w:val="0062094F"/>
    <w:rsid w:val="006214EB"/>
    <w:rsid w:val="0062503F"/>
    <w:rsid w:val="0064270D"/>
    <w:rsid w:val="0065051F"/>
    <w:rsid w:val="00651EDC"/>
    <w:rsid w:val="00657956"/>
    <w:rsid w:val="006911B3"/>
    <w:rsid w:val="00693585"/>
    <w:rsid w:val="006A137B"/>
    <w:rsid w:val="006A5B0A"/>
    <w:rsid w:val="006B416A"/>
    <w:rsid w:val="006B5113"/>
    <w:rsid w:val="006B796F"/>
    <w:rsid w:val="006C0B91"/>
    <w:rsid w:val="006D2F00"/>
    <w:rsid w:val="006D3A73"/>
    <w:rsid w:val="006E0BA8"/>
    <w:rsid w:val="006F255E"/>
    <w:rsid w:val="006F6F8D"/>
    <w:rsid w:val="006F7E5D"/>
    <w:rsid w:val="00714D29"/>
    <w:rsid w:val="00721882"/>
    <w:rsid w:val="007444C4"/>
    <w:rsid w:val="00754243"/>
    <w:rsid w:val="00755C3F"/>
    <w:rsid w:val="007703C2"/>
    <w:rsid w:val="00794300"/>
    <w:rsid w:val="00795577"/>
    <w:rsid w:val="007955C3"/>
    <w:rsid w:val="007B0878"/>
    <w:rsid w:val="007B79BA"/>
    <w:rsid w:val="007C7F89"/>
    <w:rsid w:val="007D5121"/>
    <w:rsid w:val="007E4598"/>
    <w:rsid w:val="00815587"/>
    <w:rsid w:val="00815AFF"/>
    <w:rsid w:val="008241D3"/>
    <w:rsid w:val="00841370"/>
    <w:rsid w:val="00842C81"/>
    <w:rsid w:val="0085432E"/>
    <w:rsid w:val="00866484"/>
    <w:rsid w:val="008737B7"/>
    <w:rsid w:val="0087573A"/>
    <w:rsid w:val="008765B3"/>
    <w:rsid w:val="00880C8B"/>
    <w:rsid w:val="00886C33"/>
    <w:rsid w:val="00891173"/>
    <w:rsid w:val="008A2B00"/>
    <w:rsid w:val="008B19DD"/>
    <w:rsid w:val="008D1AFE"/>
    <w:rsid w:val="008D312C"/>
    <w:rsid w:val="008E0671"/>
    <w:rsid w:val="008E10DD"/>
    <w:rsid w:val="008E3C3A"/>
    <w:rsid w:val="008F28C9"/>
    <w:rsid w:val="008F7BE2"/>
    <w:rsid w:val="00904BED"/>
    <w:rsid w:val="00915CC9"/>
    <w:rsid w:val="00937B98"/>
    <w:rsid w:val="00956113"/>
    <w:rsid w:val="0098047B"/>
    <w:rsid w:val="00982124"/>
    <w:rsid w:val="009974E4"/>
    <w:rsid w:val="009A4994"/>
    <w:rsid w:val="009A685E"/>
    <w:rsid w:val="009A6EE8"/>
    <w:rsid w:val="009A714A"/>
    <w:rsid w:val="009B50C3"/>
    <w:rsid w:val="009C0A91"/>
    <w:rsid w:val="009D10B4"/>
    <w:rsid w:val="009E04C0"/>
    <w:rsid w:val="009F0430"/>
    <w:rsid w:val="009F3FDD"/>
    <w:rsid w:val="00A002CE"/>
    <w:rsid w:val="00A0262B"/>
    <w:rsid w:val="00A10EAD"/>
    <w:rsid w:val="00A47EAC"/>
    <w:rsid w:val="00A50BB3"/>
    <w:rsid w:val="00A63719"/>
    <w:rsid w:val="00A93E41"/>
    <w:rsid w:val="00AB2854"/>
    <w:rsid w:val="00AB430E"/>
    <w:rsid w:val="00AB454C"/>
    <w:rsid w:val="00AC798B"/>
    <w:rsid w:val="00B24294"/>
    <w:rsid w:val="00B26F1D"/>
    <w:rsid w:val="00B4737D"/>
    <w:rsid w:val="00B47860"/>
    <w:rsid w:val="00B5204B"/>
    <w:rsid w:val="00B76A06"/>
    <w:rsid w:val="00BA2205"/>
    <w:rsid w:val="00BA4E26"/>
    <w:rsid w:val="00BB3AB8"/>
    <w:rsid w:val="00BB560E"/>
    <w:rsid w:val="00BD6F8D"/>
    <w:rsid w:val="00BF3861"/>
    <w:rsid w:val="00C01014"/>
    <w:rsid w:val="00C03788"/>
    <w:rsid w:val="00C219A4"/>
    <w:rsid w:val="00C22892"/>
    <w:rsid w:val="00C23154"/>
    <w:rsid w:val="00C23C47"/>
    <w:rsid w:val="00C26F83"/>
    <w:rsid w:val="00C40399"/>
    <w:rsid w:val="00C64548"/>
    <w:rsid w:val="00C67A52"/>
    <w:rsid w:val="00C7287B"/>
    <w:rsid w:val="00C869E9"/>
    <w:rsid w:val="00CA7EBD"/>
    <w:rsid w:val="00CB722F"/>
    <w:rsid w:val="00CC0994"/>
    <w:rsid w:val="00CC1E5A"/>
    <w:rsid w:val="00CD05C3"/>
    <w:rsid w:val="00CD4721"/>
    <w:rsid w:val="00CE0CA7"/>
    <w:rsid w:val="00CE2C7D"/>
    <w:rsid w:val="00CE4321"/>
    <w:rsid w:val="00CE5008"/>
    <w:rsid w:val="00CF220E"/>
    <w:rsid w:val="00D021DD"/>
    <w:rsid w:val="00D056A6"/>
    <w:rsid w:val="00D06CBC"/>
    <w:rsid w:val="00D3286E"/>
    <w:rsid w:val="00D32BB0"/>
    <w:rsid w:val="00D403A4"/>
    <w:rsid w:val="00D56B3A"/>
    <w:rsid w:val="00D572B0"/>
    <w:rsid w:val="00D57F39"/>
    <w:rsid w:val="00D70519"/>
    <w:rsid w:val="00D76BED"/>
    <w:rsid w:val="00D930F5"/>
    <w:rsid w:val="00D945CF"/>
    <w:rsid w:val="00D97CAD"/>
    <w:rsid w:val="00DA691F"/>
    <w:rsid w:val="00DC2BE4"/>
    <w:rsid w:val="00DD2D3A"/>
    <w:rsid w:val="00DD75F0"/>
    <w:rsid w:val="00DE04A4"/>
    <w:rsid w:val="00DE0C7A"/>
    <w:rsid w:val="00DE771E"/>
    <w:rsid w:val="00DF391B"/>
    <w:rsid w:val="00E35954"/>
    <w:rsid w:val="00E37D7F"/>
    <w:rsid w:val="00E4419E"/>
    <w:rsid w:val="00E51CA1"/>
    <w:rsid w:val="00E75227"/>
    <w:rsid w:val="00E80E19"/>
    <w:rsid w:val="00E82ABC"/>
    <w:rsid w:val="00E83D12"/>
    <w:rsid w:val="00EA43EA"/>
    <w:rsid w:val="00EA5A45"/>
    <w:rsid w:val="00EA772D"/>
    <w:rsid w:val="00EB0371"/>
    <w:rsid w:val="00EB0455"/>
    <w:rsid w:val="00EB440A"/>
    <w:rsid w:val="00EC0A34"/>
    <w:rsid w:val="00EC74ED"/>
    <w:rsid w:val="00ED3435"/>
    <w:rsid w:val="00EE330A"/>
    <w:rsid w:val="00EF0012"/>
    <w:rsid w:val="00EF3BB4"/>
    <w:rsid w:val="00EF6D1D"/>
    <w:rsid w:val="00F04EF2"/>
    <w:rsid w:val="00F37C76"/>
    <w:rsid w:val="00F444C1"/>
    <w:rsid w:val="00F504E8"/>
    <w:rsid w:val="00F635B2"/>
    <w:rsid w:val="00F7122C"/>
    <w:rsid w:val="00F83708"/>
    <w:rsid w:val="00F93DCB"/>
    <w:rsid w:val="00F94CF0"/>
    <w:rsid w:val="00FA21B5"/>
    <w:rsid w:val="00FA746A"/>
    <w:rsid w:val="00FC0E9B"/>
    <w:rsid w:val="00FC3330"/>
    <w:rsid w:val="00FE57D0"/>
    <w:rsid w:val="00FF33D3"/>
    <w:rsid w:val="00FF42E9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93A9C904-AB05-4A20-8313-1663DFC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11</Pages>
  <Words>6221</Words>
  <Characters>35465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117</cp:revision>
  <cp:lastPrinted>2021-07-14T07:08:00Z</cp:lastPrinted>
  <dcterms:created xsi:type="dcterms:W3CDTF">2020-12-04T08:16:00Z</dcterms:created>
  <dcterms:modified xsi:type="dcterms:W3CDTF">2022-09-27T08:55:00Z</dcterms:modified>
</cp:coreProperties>
</file>