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A9F1" w14:textId="6BAA69DE" w:rsidR="00FD0114" w:rsidRPr="00866484" w:rsidRDefault="000E60E6" w:rsidP="00FD0114">
      <w:pPr>
        <w:jc w:val="righ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 xml:space="preserve">                                                                                            </w:t>
      </w:r>
    </w:p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0114" w:rsidRPr="00866484" w14:paraId="15599440" w14:textId="77777777" w:rsidTr="00363A0B">
        <w:tc>
          <w:tcPr>
            <w:tcW w:w="10490" w:type="dxa"/>
          </w:tcPr>
          <w:p w14:paraId="7E3A4A7A" w14:textId="54E1CC29" w:rsidR="00FD0114" w:rsidRPr="00866484" w:rsidRDefault="00FD0114" w:rsidP="00363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 w:rsidR="005E2899">
              <w:rPr>
                <w:rFonts w:ascii="Times New Roman" w:hAnsi="Times New Roman" w:cs="Times New Roman"/>
                <w:sz w:val="20"/>
              </w:rPr>
              <w:t>___</w:t>
            </w:r>
          </w:p>
          <w:p w14:paraId="1D4838E9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76BC0F98" w14:textId="77777777" w:rsidR="00FD0114" w:rsidRPr="00866484" w:rsidRDefault="00FD0114" w:rsidP="00363A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05C35131" w14:textId="7098A1DF" w:rsidR="00FD0114" w:rsidRPr="00866484" w:rsidRDefault="00FD0114" w:rsidP="00FD011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E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5E2899">
              <w:rPr>
                <w:rFonts w:ascii="Times New Roman" w:hAnsi="Times New Roman" w:cs="Times New Roman"/>
                <w:sz w:val="20"/>
              </w:rPr>
              <w:t>____</w:t>
            </w:r>
          </w:p>
          <w:p w14:paraId="310E86E4" w14:textId="77777777" w:rsidR="00FD0114" w:rsidRPr="00866484" w:rsidRDefault="00FD0114" w:rsidP="00363A0B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53F17A99" w14:textId="77777777" w:rsidR="000B0CE4" w:rsidRPr="009059C4" w:rsidRDefault="000B0CE4" w:rsidP="000B0CE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059C4">
        <w:rPr>
          <w:rFonts w:ascii="Times New Roman" w:hAnsi="Times New Roman" w:cs="Times New Roman"/>
          <w:b/>
          <w:sz w:val="20"/>
        </w:rPr>
        <w:t>МУНИЦИПАЛЬНАЯ ПРОГРАММА</w:t>
      </w:r>
    </w:p>
    <w:p w14:paraId="71F927BB" w14:textId="77777777" w:rsidR="000B0CE4" w:rsidRPr="009059C4" w:rsidRDefault="000B0CE4" w:rsidP="000B0C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9C4">
        <w:rPr>
          <w:rStyle w:val="11"/>
          <w:b/>
          <w:sz w:val="20"/>
          <w:szCs w:val="20"/>
        </w:rPr>
        <w:t>«</w:t>
      </w:r>
      <w:r w:rsidRPr="009059C4">
        <w:rPr>
          <w:rFonts w:ascii="Times New Roman" w:hAnsi="Times New Roman" w:cs="Times New Roman"/>
          <w:b/>
          <w:sz w:val="20"/>
          <w:szCs w:val="20"/>
        </w:rPr>
        <w:t xml:space="preserve">Профилактика правонарушений и обеспечение </w:t>
      </w:r>
    </w:p>
    <w:p w14:paraId="7E761D34" w14:textId="77777777" w:rsidR="000B0CE4" w:rsidRPr="009059C4" w:rsidRDefault="000B0CE4" w:rsidP="000B0CE4">
      <w:pPr>
        <w:jc w:val="center"/>
        <w:rPr>
          <w:rStyle w:val="11"/>
          <w:b/>
          <w:sz w:val="20"/>
          <w:szCs w:val="20"/>
        </w:rPr>
      </w:pPr>
      <w:r w:rsidRPr="009059C4">
        <w:rPr>
          <w:rFonts w:ascii="Times New Roman" w:hAnsi="Times New Roman" w:cs="Times New Roman"/>
          <w:b/>
          <w:sz w:val="20"/>
          <w:szCs w:val="20"/>
        </w:rPr>
        <w:t xml:space="preserve">безопасности на территории муниципального </w:t>
      </w:r>
      <w:r w:rsidRPr="009059C4">
        <w:rPr>
          <w:rStyle w:val="11"/>
          <w:b/>
          <w:sz w:val="20"/>
          <w:szCs w:val="20"/>
        </w:rPr>
        <w:t xml:space="preserve">района «Княжпогостский» </w:t>
      </w:r>
    </w:p>
    <w:p w14:paraId="373DABB8" w14:textId="77777777" w:rsidR="000B0CE4" w:rsidRDefault="000B0CE4" w:rsidP="00FD0114">
      <w:pPr>
        <w:jc w:val="center"/>
        <w:rPr>
          <w:rStyle w:val="11"/>
          <w:sz w:val="20"/>
          <w:szCs w:val="20"/>
        </w:rPr>
      </w:pPr>
    </w:p>
    <w:p w14:paraId="1643122C" w14:textId="312A1A3F" w:rsidR="00230DFF" w:rsidRPr="00866484" w:rsidRDefault="00230DFF" w:rsidP="00FD0114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ПАСПОРТ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0586F4D5" w14:textId="77777777" w:rsidR="000E60E6" w:rsidRPr="00866484" w:rsidRDefault="000E60E6" w:rsidP="00E4419E">
      <w:pPr>
        <w:jc w:val="center"/>
        <w:rPr>
          <w:rStyle w:val="11"/>
          <w:sz w:val="20"/>
          <w:szCs w:val="20"/>
        </w:rPr>
      </w:pP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30DFF" w:rsidRPr="00866484" w14:paraId="04C48DC6" w14:textId="77777777" w:rsidTr="003902B0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371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3902B0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770EA04" w14:textId="77777777" w:rsidR="002A2FF7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2A2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21CE7DE9" w:rsidR="00230DFF" w:rsidRPr="00866484" w:rsidRDefault="002A2FF7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3902B0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3902B0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25BA6BC9" w14:textId="77777777" w:rsidR="00CA7EBD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  <w:p w14:paraId="7E323A7F" w14:textId="09FE747D" w:rsidR="003902B0" w:rsidRPr="00866484" w:rsidRDefault="003902B0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54B3">
              <w:rPr>
                <w:rFonts w:ascii="Times New Roman" w:hAnsi="Times New Roman" w:cs="Times New Roman"/>
                <w:sz w:val="20"/>
              </w:rPr>
              <w:t>7. «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Охрана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окружающ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ей</w:t>
            </w:r>
            <w:r w:rsidRPr="003654B3">
              <w:rPr>
                <w:rFonts w:ascii="Times New Roman" w:hAnsi="Times New Roman" w:cs="Times New Roman"/>
                <w:sz w:val="20"/>
              </w:rPr>
              <w:t xml:space="preserve"> сред</w:t>
            </w:r>
            <w:r w:rsidR="00961A07" w:rsidRPr="003654B3">
              <w:rPr>
                <w:rFonts w:ascii="Times New Roman" w:hAnsi="Times New Roman" w:cs="Times New Roman"/>
                <w:sz w:val="20"/>
              </w:rPr>
              <w:t>ы</w:t>
            </w:r>
            <w:r w:rsidRPr="003654B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01014" w:rsidRPr="00866484" w14:paraId="2178066F" w14:textId="77777777" w:rsidTr="003902B0">
        <w:tc>
          <w:tcPr>
            <w:tcW w:w="2552" w:type="dxa"/>
          </w:tcPr>
          <w:p w14:paraId="22A7021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71" w:type="dxa"/>
          </w:tcPr>
          <w:p w14:paraId="28175080" w14:textId="00F7001F" w:rsidR="00C01014" w:rsidRPr="003654B3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 w:rsidRPr="003654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 w:rsidRPr="003654B3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  <w:r w:rsidR="00004115" w:rsidRPr="003654B3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004115" w:rsidRPr="003654B3">
              <w:rPr>
                <w:rFonts w:ascii="Times New Roman" w:hAnsi="Times New Roman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      </w:r>
          </w:p>
        </w:tc>
      </w:tr>
      <w:tr w:rsidR="00C01014" w:rsidRPr="00866484" w14:paraId="28589A6C" w14:textId="77777777" w:rsidTr="003902B0">
        <w:tc>
          <w:tcPr>
            <w:tcW w:w="2552" w:type="dxa"/>
          </w:tcPr>
          <w:p w14:paraId="149B9230" w14:textId="77777777" w:rsidR="00C01014" w:rsidRPr="003654B3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14:paraId="1ECE7293" w14:textId="77777777" w:rsidR="00004115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866484">
              <w:rPr>
                <w:rFonts w:ascii="Times New Roman" w:hAnsi="Times New Roman"/>
                <w:sz w:val="20"/>
              </w:rPr>
              <w:t xml:space="preserve">Обеспечение правопорядка и общественной безопасности на территории </w:t>
            </w:r>
            <w:r>
              <w:rPr>
                <w:rFonts w:ascii="Times New Roman" w:hAnsi="Times New Roman"/>
                <w:sz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</w:rPr>
              <w:t xml:space="preserve"> «Княжпогостский»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866484">
              <w:rPr>
                <w:rFonts w:ascii="Times New Roman" w:hAnsi="Times New Roman"/>
                <w:sz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5EB13634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</w:t>
            </w:r>
            <w:r w:rsidRPr="00866484">
              <w:rPr>
                <w:rFonts w:ascii="Times New Roman" w:hAnsi="Times New Roman"/>
                <w:sz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</w:rPr>
              <w:t>шений среди несовершеннолетних.</w:t>
            </w:r>
          </w:p>
          <w:p w14:paraId="3E5C39ED" w14:textId="77777777" w:rsidR="00037F34" w:rsidRDefault="00037F34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 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1028D298" w14:textId="77777777" w:rsidR="00C17D77" w:rsidRDefault="00C17D77" w:rsidP="00004115">
            <w:pPr>
              <w:pStyle w:val="ConsPlusNormal"/>
              <w:jc w:val="both"/>
              <w:rPr>
                <w:rStyle w:val="14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Pr="007955C3">
              <w:rPr>
                <w:rStyle w:val="14"/>
                <w:sz w:val="20"/>
                <w:szCs w:val="20"/>
              </w:rPr>
              <w:t>Повышение уровня подготовки населения, сил гражданской обороны и чрезвычайной ситуации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>
              <w:rPr>
                <w:rStyle w:val="14"/>
                <w:sz w:val="20"/>
                <w:szCs w:val="20"/>
              </w:rPr>
              <w:t>.</w:t>
            </w:r>
          </w:p>
          <w:p w14:paraId="48F6C3D4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Pr="007955C3">
              <w:rPr>
                <w:rFonts w:ascii="Times New Roman" w:hAnsi="Times New Roman" w:cs="Times New Roman"/>
                <w:sz w:val="20"/>
              </w:rPr>
              <w:t>Принятие эффективных мер по сокращению происшествий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556DE995" w14:textId="77777777" w:rsidR="00C17D77" w:rsidRDefault="00C17D77" w:rsidP="00004115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и экстремизма</w:t>
            </w:r>
            <w:r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 антитеррористической защищенности социально-значимых объектов и мест с массовым пребыванием людей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  <w:p w14:paraId="094B49BD" w14:textId="14B8AB84" w:rsidR="00C17D77" w:rsidRPr="003654B3" w:rsidRDefault="00C17D77" w:rsidP="0000411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</w:t>
            </w: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0C27054C" w14:textId="77777777" w:rsidTr="003902B0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788855AF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4A336D">
              <w:rPr>
                <w:rFonts w:ascii="Times New Roman" w:hAnsi="Times New Roman"/>
                <w:color w:val="auto"/>
                <w:sz w:val="20"/>
                <w:szCs w:val="20"/>
              </w:rPr>
              <w:t>бесплатная юридическая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</w:t>
            </w:r>
            <w:r w:rsidR="001C329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(чел.)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F1778BD" w14:textId="04D951C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</w:t>
            </w:r>
            <w:r w:rsidR="000A734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E619A5" w14:textId="0E7DB2E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(да/нет)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68026DE1" w:rsidR="00357E99" w:rsidRDefault="000F1876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увеличение численного состава граждан, участвующих в охране общественного порядка (народные дружинники)</w:t>
            </w:r>
            <w:r w:rsidR="0035310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="00357E99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5134D3EF" w14:textId="2FAE9681" w:rsidR="000F1876" w:rsidRPr="008F7BE2" w:rsidRDefault="000F1876" w:rsidP="000F18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(ед.)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14C7EF0" w14:textId="28DE442C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944F9B">
              <w:rPr>
                <w:rFonts w:ascii="Times New Roman" w:hAnsi="Times New Roman" w:cs="Courier New"/>
                <w:sz w:val="20"/>
                <w:highlight w:val="yellow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(ед.)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A87D25A" w14:textId="7AC260D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9B1B13" w14:textId="1077AAE8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C75117D" w14:textId="6D128CA7" w:rsidR="00A10EAD" w:rsidRPr="00A10EAD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12) </w:t>
            </w:r>
            <w:r w:rsidRPr="00A10EAD">
              <w:rPr>
                <w:rFonts w:ascii="Times New Roman" w:hAnsi="Times New Roman" w:cs="Courier New"/>
                <w:sz w:val="20"/>
              </w:rPr>
              <w:t>к</w:t>
            </w:r>
            <w:r w:rsidRPr="00A10EAD">
              <w:rPr>
                <w:rFonts w:ascii="Times New Roman" w:hAnsi="Times New Roman" w:cs="Courier New"/>
                <w:color w:val="000000"/>
                <w:sz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353103">
              <w:rPr>
                <w:rFonts w:ascii="Times New Roman" w:hAnsi="Times New Roman" w:cs="Courier New"/>
                <w:color w:val="000000"/>
                <w:sz w:val="20"/>
              </w:rPr>
              <w:t xml:space="preserve"> (чел.)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4BF9DDB" w14:textId="14BA3459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несовершеннолетних, состоящих на профилактических учетах и снятых с учета по исправлению, от общего </w:t>
            </w:r>
            <w:r w:rsidR="00353103">
              <w:rPr>
                <w:rFonts w:ascii="Times New Roman" w:hAnsi="Times New Roman" w:cs="Courier New"/>
                <w:sz w:val="20"/>
              </w:rPr>
              <w:t>количества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состоящих на профилактических учетах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1DD8033" w14:textId="3FE59E6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4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DB176B" w14:textId="16CE910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C1F1F99" w14:textId="08BE0C80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1</w:t>
            </w:r>
            <w:r w:rsidR="00A10EAD" w:rsidRPr="00835CD4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доля должностных лиц организаций, прошедших обучение в области гражданской обороны и защиты населения от чрезвычайных ситуаций</w:t>
            </w:r>
            <w:r w:rsidR="00353103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1D16CC3" w14:textId="0AEA761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7538FE1" w14:textId="5326514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вопросов, рассмотренных на заседаниях комиссии по предупреждению и ликвидации чрезвычайных ситуаций </w:t>
            </w:r>
            <w:r w:rsidR="009E6109">
              <w:rPr>
                <w:rFonts w:ascii="Times New Roman" w:hAnsi="Times New Roman" w:cs="Courier New"/>
                <w:sz w:val="20"/>
              </w:rPr>
              <w:t xml:space="preserve">и </w:t>
            </w:r>
            <w:r w:rsidRPr="008F7BE2">
              <w:rPr>
                <w:rFonts w:ascii="Times New Roman" w:hAnsi="Times New Roman" w:cs="Courier New"/>
                <w:sz w:val="20"/>
              </w:rPr>
              <w:t>обеспечению пожарной безопасности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5008B3B8" w14:textId="269AF019" w:rsidR="00357E99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A10EAD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20F9C5B4" w14:textId="59E3C6C5" w:rsidR="002A1F95" w:rsidRDefault="002A1F95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D73D64">
              <w:rPr>
                <w:rFonts w:ascii="Times New Roman" w:hAnsi="Times New Roman" w:cs="Courier New"/>
                <w:sz w:val="20"/>
              </w:rPr>
              <w:t xml:space="preserve">20)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2D629C0C" w14:textId="6EDF7D3E" w:rsidR="00FE58E0" w:rsidRDefault="00FE58E0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2</w:t>
            </w:r>
            <w:r w:rsidR="00201B9C">
              <w:rPr>
                <w:rFonts w:ascii="Times New Roman" w:hAnsi="Times New Roman" w:cs="Courier New"/>
                <w:sz w:val="20"/>
              </w:rPr>
              <w:t>1</w:t>
            </w:r>
            <w:r>
              <w:rPr>
                <w:rFonts w:ascii="Times New Roman" w:hAnsi="Times New Roman" w:cs="Courier New"/>
                <w:sz w:val="20"/>
              </w:rPr>
              <w:t>) доля п</w:t>
            </w:r>
            <w:r w:rsidRPr="00FE58E0">
              <w:rPr>
                <w:rFonts w:ascii="Times New Roman" w:hAnsi="Times New Roman" w:cs="Courier New"/>
                <w:sz w:val="20"/>
              </w:rPr>
              <w:t>роведен</w:t>
            </w:r>
            <w:r>
              <w:rPr>
                <w:rFonts w:ascii="Times New Roman" w:hAnsi="Times New Roman" w:cs="Courier New"/>
                <w:sz w:val="20"/>
              </w:rPr>
              <w:t>ных</w:t>
            </w:r>
            <w:r w:rsidRPr="00FE58E0">
              <w:rPr>
                <w:rFonts w:ascii="Times New Roman" w:hAnsi="Times New Roman" w:cs="Courier New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>
              <w:rPr>
                <w:rFonts w:ascii="Times New Roman" w:hAnsi="Times New Roman" w:cs="Courier New"/>
                <w:sz w:val="20"/>
              </w:rPr>
              <w:t xml:space="preserve">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>
              <w:rPr>
                <w:rFonts w:ascii="Times New Roman" w:hAnsi="Times New Roman" w:cs="Courier New"/>
                <w:sz w:val="20"/>
              </w:rPr>
              <w:t xml:space="preserve">; </w:t>
            </w:r>
          </w:p>
          <w:p w14:paraId="0ED49456" w14:textId="10A58F0D" w:rsidR="00D73D64" w:rsidRPr="00D73D64" w:rsidRDefault="00D73D6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 xml:space="preserve">22) </w:t>
            </w:r>
            <w:r w:rsidRPr="00D73D64">
              <w:rPr>
                <w:rFonts w:ascii="Times New Roman" w:hAnsi="Times New Roman"/>
                <w:sz w:val="20"/>
              </w:rPr>
              <w:t>проведение</w:t>
            </w:r>
            <w:r w:rsidRPr="00D73D64">
              <w:rPr>
                <w:rFonts w:ascii="Times New Roman" w:hAnsi="Times New Roman" w:cs="Times New Roman"/>
                <w:sz w:val="20"/>
              </w:rPr>
              <w:t xml:space="preserve"> мероприятий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4254EFFE" w14:textId="6DE100DF" w:rsidR="00357E99" w:rsidRPr="008F7BE2" w:rsidRDefault="00A10EAD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3</w:t>
            </w:r>
            <w:r w:rsidR="00357E99"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7F4FA573" w14:textId="4012BF06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9FD38D8" w14:textId="1E981BE4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80B2025" w14:textId="6704D448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  <w:highlight w:val="yellow"/>
              </w:rPr>
              <w:t>6</w:t>
            </w:r>
            <w:r w:rsidRPr="00835CD4">
              <w:rPr>
                <w:rFonts w:ascii="Times New Roman" w:hAnsi="Times New Roman" w:cs="Courier New"/>
                <w:sz w:val="20"/>
                <w:highlight w:val="yellow"/>
              </w:rPr>
              <w:t>)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 размещение информационных материалов по тематике противодействия идеологии терроризма и экстремизма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63FE1421" w14:textId="1699D8AC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495CEEA5" w14:textId="2895455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3AEAFBED" w14:textId="670296CE" w:rsid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6F6419">
              <w:rPr>
                <w:rFonts w:ascii="Times New Roman" w:hAnsi="Times New Roman" w:cs="Courier New"/>
                <w:sz w:val="20"/>
              </w:rPr>
              <w:t>9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(%)</w:t>
            </w:r>
            <w:r w:rsidR="003140D8">
              <w:rPr>
                <w:rFonts w:ascii="Times New Roman" w:hAnsi="Times New Roman" w:cs="Courier New"/>
                <w:sz w:val="20"/>
              </w:rPr>
              <w:t>;</w:t>
            </w:r>
          </w:p>
          <w:p w14:paraId="19780C80" w14:textId="1407715F" w:rsidR="00FE58E0" w:rsidRDefault="006F641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30</w:t>
            </w:r>
            <w:r w:rsidR="00FE58E0">
              <w:rPr>
                <w:rFonts w:ascii="Times New Roman" w:hAnsi="Times New Roman" w:cs="Courier New"/>
                <w:sz w:val="20"/>
              </w:rPr>
              <w:t>) о</w:t>
            </w:r>
            <w:r w:rsidR="00FE58E0" w:rsidRPr="00FE58E0">
              <w:rPr>
                <w:rFonts w:ascii="Times New Roman" w:hAnsi="Times New Roman" w:cs="Courier New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 w:rsidR="00E9692A">
              <w:rPr>
                <w:rFonts w:ascii="Times New Roman" w:hAnsi="Times New Roman" w:cs="Courier New"/>
                <w:sz w:val="20"/>
              </w:rPr>
              <w:t xml:space="preserve"> (да/нет)</w:t>
            </w:r>
            <w:r w:rsidR="00FE58E0">
              <w:rPr>
                <w:rFonts w:ascii="Times New Roman" w:hAnsi="Times New Roman" w:cs="Courier New"/>
                <w:sz w:val="20"/>
              </w:rPr>
              <w:t>;</w:t>
            </w:r>
          </w:p>
          <w:p w14:paraId="718FDCC8" w14:textId="7EB9998A" w:rsidR="00004115" w:rsidRPr="003654B3" w:rsidRDefault="00326EA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="00004115"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(ед.)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715CA09" w14:textId="21681C8B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(кбм)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59F48BF7" w14:textId="711E0C37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размещенных отходов в местах хранения (утилизации, переработки) от количества собранных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5AA74A0" w14:textId="08F4D6F8" w:rsidR="00004115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="00004115"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3037D73B" w14:textId="598F8775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DA27615" w14:textId="7A16EE9C" w:rsidR="00FE58E0" w:rsidRPr="003654B3" w:rsidRDefault="00FE58E0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0F23BB8B" w14:textId="395C211F" w:rsidR="005E425F" w:rsidRPr="003654B3" w:rsidRDefault="005E425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(да/нет)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</w:p>
          <w:p w14:paraId="18BFAB9B" w14:textId="36F2D7DE" w:rsidR="003140D8" w:rsidRPr="008F7BE2" w:rsidRDefault="00004115" w:rsidP="0000411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  <w:r w:rsidR="00E9692A">
              <w:rPr>
                <w:rFonts w:ascii="Times New Roman" w:hAnsi="Times New Roman" w:cs="Courier New"/>
                <w:color w:val="000000"/>
                <w:sz w:val="20"/>
              </w:rPr>
              <w:t xml:space="preserve"> (%)</w:t>
            </w:r>
            <w:r w:rsidR="005E425F" w:rsidRPr="003654B3">
              <w:rPr>
                <w:rFonts w:ascii="Times New Roman" w:hAnsi="Times New Roman" w:cs="Courier New"/>
                <w:color w:val="000000"/>
                <w:sz w:val="20"/>
              </w:rPr>
              <w:t>.</w:t>
            </w:r>
          </w:p>
        </w:tc>
      </w:tr>
      <w:tr w:rsidR="00C01014" w:rsidRPr="00866484" w14:paraId="2976C00D" w14:textId="77777777" w:rsidTr="003902B0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3902B0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371" w:type="dxa"/>
          </w:tcPr>
          <w:p w14:paraId="1691A5E7" w14:textId="11CC6C45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>65 941,051</w:t>
            </w:r>
            <w:r w:rsidR="005E28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0773928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10 697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04</w:t>
            </w:r>
            <w:r w:rsidR="00CC7D1B">
              <w:rPr>
                <w:rFonts w:ascii="Times New Roman" w:hAnsi="Times New Roman"/>
                <w:sz w:val="20"/>
                <w:szCs w:val="20"/>
              </w:rPr>
              <w:t>1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51CC68B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6 295,638</w:t>
            </w:r>
            <w:r w:rsidR="00880C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F377D4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 xml:space="preserve">14 953,867 </w:t>
            </w:r>
            <w:r w:rsidR="0065041B" w:rsidRPr="005E2899">
              <w:rPr>
                <w:rFonts w:ascii="Times New Roman" w:hAnsi="Times New Roman"/>
                <w:sz w:val="20"/>
                <w:szCs w:val="20"/>
              </w:rPr>
              <w:t>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4D8C5BA6" w14:textId="138D0A8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7 066</w:t>
            </w:r>
            <w:r w:rsidR="006F36E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75</w:t>
            </w:r>
            <w:r w:rsidR="006F36E0">
              <w:rPr>
                <w:rFonts w:ascii="Times New Roman" w:hAnsi="Times New Roman"/>
                <w:sz w:val="20"/>
                <w:szCs w:val="20"/>
              </w:rPr>
              <w:t>4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075E98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6E0">
              <w:rPr>
                <w:rFonts w:ascii="Times New Roman" w:hAnsi="Times New Roman"/>
                <w:sz w:val="20"/>
                <w:szCs w:val="20"/>
              </w:rPr>
              <w:t>1</w:t>
            </w:r>
            <w:r w:rsidR="00CC7D1B">
              <w:rPr>
                <w:rFonts w:ascii="Times New Roman" w:hAnsi="Times New Roman"/>
                <w:sz w:val="20"/>
                <w:szCs w:val="20"/>
              </w:rPr>
              <w:t>7 407,751</w:t>
            </w:r>
            <w:r w:rsidR="00650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28F610D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64A97" w:rsidRPr="00D64A97">
              <w:rPr>
                <w:rFonts w:ascii="Times New Roman" w:hAnsi="Times New Roman" w:cs="Times New Roman"/>
                <w:sz w:val="20"/>
              </w:rPr>
              <w:t>14 338,537</w:t>
            </w:r>
            <w:r w:rsidR="00D64A97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1" w:name="_GoBack"/>
            <w:bookmarkEnd w:id="1"/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69E8D18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D1B">
              <w:rPr>
                <w:rFonts w:ascii="Times New Roman" w:hAnsi="Times New Roman"/>
                <w:sz w:val="20"/>
                <w:szCs w:val="20"/>
              </w:rPr>
              <w:t>6 617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483CE2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</w:t>
            </w:r>
            <w:r w:rsidR="00CC7D1B">
              <w:rPr>
                <w:rFonts w:ascii="Times New Roman" w:hAnsi="Times New Roman"/>
                <w:sz w:val="20"/>
                <w:szCs w:val="20"/>
              </w:rPr>
              <w:t>929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CC7D1B">
              <w:rPr>
                <w:rFonts w:ascii="Times New Roman" w:hAnsi="Times New Roman"/>
                <w:sz w:val="20"/>
                <w:szCs w:val="20"/>
              </w:rPr>
              <w:t>836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6D60890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899" w:rsidRPr="005E2899">
              <w:rPr>
                <w:rFonts w:ascii="Times New Roman" w:hAnsi="Times New Roman"/>
                <w:sz w:val="20"/>
                <w:szCs w:val="20"/>
              </w:rPr>
              <w:t xml:space="preserve">2 467,038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5DC0E93" w14:textId="755E5D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3D90791B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41B">
              <w:rPr>
                <w:rFonts w:ascii="Times New Roman" w:hAnsi="Times New Roman"/>
                <w:sz w:val="20"/>
                <w:szCs w:val="20"/>
              </w:rPr>
              <w:t>1 661,868</w:t>
            </w:r>
            <w:r w:rsidR="0065041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3902B0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1) снизить уровень регистрируемой преступности к концу 2025 года не менее чем </w:t>
            </w:r>
            <w:r w:rsidRPr="008F7BE2">
              <w:rPr>
                <w:rFonts w:ascii="Times New Roman" w:hAnsi="Times New Roman" w:cs="Times New Roman"/>
                <w:sz w:val="20"/>
              </w:rPr>
              <w:lastRenderedPageBreak/>
              <w:t>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10D45E47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количеств</w:t>
            </w:r>
            <w:r w:rsidR="00F938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2B3E221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организовать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A254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/нет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</w:t>
            </w:r>
          </w:p>
          <w:p w14:paraId="7AB7674D" w14:textId="12C803E9" w:rsidR="00C23154" w:rsidRDefault="000F1876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) увелич</w:t>
            </w:r>
            <w:r w:rsidR="00510360">
              <w:rPr>
                <w:rFonts w:ascii="Times New Roman" w:hAnsi="Times New Roman" w:cs="Times New Roman"/>
                <w:sz w:val="20"/>
              </w:rPr>
              <w:t>ить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числ</w:t>
            </w:r>
            <w:r w:rsidR="00510360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 граждан, участвующих в охране общественного порядка на территории городских поселений МР «Княжпогостский» на 20%;</w:t>
            </w:r>
          </w:p>
          <w:p w14:paraId="6764D508" w14:textId="62D69383" w:rsidR="000F1876" w:rsidRPr="00120D61" w:rsidRDefault="000F1876" w:rsidP="000F18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3D6C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9</w:t>
            </w:r>
            <w:r w:rsidR="008F7BE2" w:rsidRPr="003A4D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снизить количество преступлений, совершенных несовершеннолетними, в том числе с их участием до 6 ед.;</w:t>
            </w:r>
          </w:p>
          <w:p w14:paraId="5321C4FC" w14:textId="14238EC5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2CC75F11" w:rsidR="008F7BE2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увеличить удельный вес несовершеннолетних граждан в возрасте от 14 до 18 лет, трудоустроенных в свободное от учебы время </w:t>
            </w:r>
            <w:r w:rsidR="003A4D8E" w:rsidRPr="00CC0994">
              <w:rPr>
                <w:rFonts w:ascii="Times New Roman" w:hAnsi="Times New Roman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3A4D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0A55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0 %;</w:t>
            </w:r>
          </w:p>
          <w:p w14:paraId="6B6F52CD" w14:textId="774A2F17" w:rsidR="002E6612" w:rsidRPr="002E6612" w:rsidRDefault="002E661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365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B79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E6612">
              <w:rPr>
                <w:rFonts w:ascii="Times New Roman" w:hAnsi="Times New Roman"/>
                <w:sz w:val="20"/>
                <w:szCs w:val="20"/>
              </w:rPr>
              <w:t>оличество детей, находящихся в трудной жизненной ситуации, охваченных отдыхом в каникулярное время</w:t>
            </w:r>
            <w:r w:rsidR="00EB440A">
              <w:rPr>
                <w:rFonts w:ascii="Times New Roman" w:hAnsi="Times New Roman"/>
                <w:sz w:val="20"/>
                <w:szCs w:val="20"/>
              </w:rPr>
              <w:t xml:space="preserve"> до 250 чел.;</w:t>
            </w:r>
          </w:p>
          <w:p w14:paraId="0DD54A61" w14:textId="5D4A8F87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3654B3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4D41BF71" w14:textId="6168291A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4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64A2B58B" w:rsidR="008F7BE2" w:rsidRDefault="003654B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до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>
              <w:rPr>
                <w:rFonts w:ascii="Times New Roman" w:hAnsi="Times New Roman" w:cs="Times New Roman"/>
                <w:sz w:val="20"/>
              </w:rPr>
              <w:t>5</w:t>
            </w:r>
            <w:r w:rsidR="008F7BE2">
              <w:rPr>
                <w:rFonts w:ascii="Times New Roman" w:hAnsi="Times New Roman" w:cs="Times New Roman"/>
                <w:sz w:val="20"/>
              </w:rPr>
              <w:t>0%;</w:t>
            </w:r>
          </w:p>
          <w:p w14:paraId="3241D287" w14:textId="0908FB85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Pr="004D3A8E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)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472E2068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реализовать до 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7CB07091" w:rsidR="008F7BE2" w:rsidRPr="00192498" w:rsidRDefault="003654B3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3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124D54D4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8F7BE2"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8F7B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BBF3A7" w14:textId="5E83352E" w:rsidR="002A1F95" w:rsidRDefault="002A1F95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44E1">
              <w:rPr>
                <w:rFonts w:ascii="Times New Roman" w:hAnsi="Times New Roman" w:cs="Times New Roman"/>
                <w:sz w:val="20"/>
              </w:rPr>
              <w:t xml:space="preserve">20)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2BB085D" w14:textId="36E72F26" w:rsidR="00510360" w:rsidRDefault="00510360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26EA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) обеспечить п</w:t>
            </w:r>
            <w:r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E9692A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E0895F3" w14:textId="7CA5D345" w:rsidR="00AD44E1" w:rsidRDefault="00AD44E1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22) </w:t>
            </w:r>
            <w:r w:rsidRPr="00AD44E1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AD44E1">
              <w:rPr>
                <w:rFonts w:ascii="Times New Roman" w:hAnsi="Times New Roman" w:cs="Times New Roman"/>
                <w:sz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(да/нет);</w:t>
            </w:r>
          </w:p>
          <w:p w14:paraId="78B6A8F9" w14:textId="27AC39C0" w:rsidR="004D3A8E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  <w:highlight w:val="yellow"/>
              </w:rPr>
              <w:t>3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 w:rsidR="004D3A8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A8E" w:rsidRPr="00120D61">
              <w:rPr>
                <w:rFonts w:ascii="Times New Roman" w:hAnsi="Times New Roman" w:cs="Times New Roman"/>
                <w:sz w:val="20"/>
              </w:rPr>
              <w:t xml:space="preserve">«Княжпогостский»» по вопросам </w:t>
            </w:r>
            <w:r w:rsidR="00440357"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 w:rsidR="00440357">
              <w:rPr>
                <w:rFonts w:ascii="Times New Roman" w:hAnsi="Times New Roman" w:cs="Times New Roman"/>
                <w:sz w:val="20"/>
              </w:rPr>
              <w:t>;</w:t>
            </w:r>
          </w:p>
          <w:p w14:paraId="2FB0191F" w14:textId="7821ADEF" w:rsidR="008F3343" w:rsidRDefault="008F3343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 w:rsidR="007D73C8">
              <w:rPr>
                <w:rFonts w:ascii="Times New Roman" w:hAnsi="Times New Roman" w:cs="Times New Roman"/>
                <w:sz w:val="20"/>
              </w:rPr>
              <w:t xml:space="preserve"> (да/нет)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79B525D8" w:rsidR="008F7BE2" w:rsidRDefault="004D3A8E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 w:rsidR="008F3343">
              <w:rPr>
                <w:rFonts w:ascii="Times New Roman" w:hAnsi="Times New Roman" w:cs="Times New Roman"/>
                <w:sz w:val="20"/>
              </w:rPr>
              <w:t>число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 w:rsidR="00440357"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1E8DDAE2" w:rsidR="0051282D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3343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  <w:t>6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обеспечить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45F9477E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1E886719" w:rsidR="0051282D" w:rsidRPr="00120D61" w:rsidRDefault="00C22892" w:rsidP="003902B0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F64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2CF5D15A" w14:textId="68F4940E" w:rsidR="0051282D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</w:t>
            </w:r>
            <w:r w:rsidR="006F6419">
              <w:rPr>
                <w:rFonts w:ascii="Times New Roman" w:hAnsi="Times New Roman" w:cs="Times New Roman"/>
                <w:sz w:val="20"/>
              </w:rPr>
              <w:t>9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  <w:p w14:paraId="57449D5F" w14:textId="78BAF4B7" w:rsidR="008F3343" w:rsidRPr="00120D61" w:rsidRDefault="006F6419" w:rsidP="008F33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о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существ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ить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полномочи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8F3343" w:rsidRPr="005103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решению вопросов местного значения городского поселения (антитеррористическая защищенность учреждений)</w:t>
            </w:r>
            <w:r w:rsidR="008F3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BCC4B3F" w14:textId="54F724E4" w:rsidR="00004115" w:rsidRPr="002564FF" w:rsidRDefault="00326EAF" w:rsidP="00004115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6F6419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) органи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зовать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и прове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сти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экологически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е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акци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>, субботник</w:t>
            </w:r>
            <w:r w:rsidR="00510360" w:rsidRPr="002564FF">
              <w:rPr>
                <w:rFonts w:ascii="Times New Roman" w:hAnsi="Times New Roman"/>
                <w:sz w:val="20"/>
                <w:szCs w:val="20"/>
              </w:rPr>
              <w:t>и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319">
              <w:rPr>
                <w:rFonts w:ascii="Times New Roman" w:hAnsi="Times New Roman"/>
                <w:sz w:val="20"/>
                <w:szCs w:val="20"/>
              </w:rPr>
              <w:t>до</w:t>
            </w:r>
            <w:r w:rsidR="00004115"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76F7126" w14:textId="7E2181E7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собрать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отходов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в количестве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528 куб. м;</w:t>
            </w:r>
          </w:p>
          <w:p w14:paraId="4954A0A9" w14:textId="0D1E6B76" w:rsidR="00004115" w:rsidRPr="002564FF" w:rsidRDefault="00C74319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) разме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стить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>100 % отходов в местах хранения (утилизации, переработки) от количества собранных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;</w:t>
            </w:r>
            <w:r w:rsidR="00004115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</w:t>
            </w:r>
          </w:p>
          <w:p w14:paraId="4EA455C6" w14:textId="10D82464" w:rsidR="00004115" w:rsidRPr="002564FF" w:rsidRDefault="00004115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довести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дол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ю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ликвидированных несанкционированных свалок от числа выявленных несанкционированных свалок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50 %;</w:t>
            </w:r>
          </w:p>
          <w:p w14:paraId="186E5A33" w14:textId="3987DB7B" w:rsidR="00F9394F" w:rsidRPr="002564FF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54F8B849" w14:textId="7785217A" w:rsidR="003654B3" w:rsidRDefault="00F9394F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 xml:space="preserve"> (</w:t>
            </w:r>
            <w:r w:rsidR="005D1F45">
              <w:rPr>
                <w:rFonts w:ascii="Times New Roman" w:hAnsi="Times New Roman" w:cs="Courier New"/>
                <w:color w:val="000000"/>
                <w:sz w:val="20"/>
              </w:rPr>
              <w:t>д</w:t>
            </w:r>
            <w:r w:rsidR="003654B3">
              <w:rPr>
                <w:rFonts w:ascii="Times New Roman" w:hAnsi="Times New Roman" w:cs="Courier New"/>
                <w:color w:val="000000"/>
                <w:sz w:val="20"/>
              </w:rPr>
              <w:t>а/нет);</w:t>
            </w:r>
          </w:p>
          <w:p w14:paraId="4D0CE0A0" w14:textId="5A9ED103" w:rsidR="00F9394F" w:rsidRPr="002564FF" w:rsidRDefault="003654B3" w:rsidP="00004115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="006F6419"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) 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</w:t>
            </w:r>
            <w:r w:rsidR="002564FF" w:rsidRPr="002564FF">
              <w:rPr>
                <w:rFonts w:ascii="Times New Roman" w:hAnsi="Times New Roman" w:cs="Courier New"/>
                <w:color w:val="000000"/>
                <w:sz w:val="20"/>
              </w:rPr>
              <w:t>/нет</w:t>
            </w:r>
            <w:r w:rsidR="00F9394F" w:rsidRPr="002564FF">
              <w:rPr>
                <w:rFonts w:ascii="Times New Roman" w:hAnsi="Times New Roman" w:cs="Courier New"/>
                <w:color w:val="000000"/>
                <w:sz w:val="20"/>
              </w:rPr>
              <w:t>);</w:t>
            </w:r>
          </w:p>
          <w:p w14:paraId="6E9A5473" w14:textId="4276A127" w:rsidR="00004115" w:rsidRPr="00866484" w:rsidRDefault="00004115" w:rsidP="000041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564FF">
              <w:rPr>
                <w:rFonts w:ascii="Times New Roman" w:hAnsi="Times New Roman"/>
                <w:sz w:val="20"/>
              </w:rPr>
              <w:t>3</w:t>
            </w:r>
            <w:r w:rsidR="006F6419"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</w:t>
            </w:r>
            <w:r w:rsidR="00F9394F" w:rsidRPr="002564FF">
              <w:rPr>
                <w:rFonts w:ascii="Times New Roman" w:hAnsi="Times New Roman"/>
                <w:sz w:val="20"/>
              </w:rPr>
              <w:t>ить</w:t>
            </w:r>
            <w:r w:rsidRPr="002564FF">
              <w:rPr>
                <w:rFonts w:ascii="Times New Roman" w:hAnsi="Times New Roman"/>
                <w:sz w:val="20"/>
              </w:rPr>
              <w:t xml:space="preserve"> до 30% границ лесопарков от запланированного количества.</w:t>
            </w:r>
          </w:p>
        </w:tc>
      </w:tr>
    </w:tbl>
    <w:p w14:paraId="435081D2" w14:textId="120BA3CA" w:rsidR="003902B0" w:rsidRDefault="003C6DD5" w:rsidP="002564F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</w:t>
      </w:r>
    </w:p>
    <w:p w14:paraId="3DFF0F76" w14:textId="77777777" w:rsidR="00363A0B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7D00E872" w14:textId="77777777" w:rsidR="00363A0B" w:rsidRPr="008D312C" w:rsidRDefault="00363A0B" w:rsidP="00363A0B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26E261AA" w14:textId="6D36D6F4" w:rsidR="00363A0B" w:rsidRDefault="00363A0B" w:rsidP="00363A0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>
        <w:rPr>
          <w:rFonts w:ascii="Times New Roman" w:hAnsi="Times New Roman"/>
          <w:sz w:val="20"/>
          <w:szCs w:val="20"/>
        </w:rPr>
        <w:t>о</w:t>
      </w:r>
      <w:r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>
        <w:rPr>
          <w:rFonts w:ascii="Times New Roman" w:hAnsi="Times New Roman"/>
          <w:sz w:val="20"/>
          <w:szCs w:val="20"/>
        </w:rPr>
        <w:t>ального района «Княжпогостский», а так же 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 и охраны окружающей среды.</w:t>
      </w:r>
    </w:p>
    <w:p w14:paraId="55C98129" w14:textId="7A9F4BB5" w:rsidR="00363A0B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Целями муниципальной программы </w:t>
      </w: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  <w:r>
        <w:rPr>
          <w:rStyle w:val="11"/>
          <w:sz w:val="20"/>
          <w:szCs w:val="20"/>
        </w:rPr>
        <w:t>(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далее - </w:t>
      </w:r>
      <w:r w:rsidRPr="00866484">
        <w:rPr>
          <w:rStyle w:val="11"/>
          <w:sz w:val="20"/>
          <w:szCs w:val="20"/>
        </w:rPr>
        <w:t>муниципальная программа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являются о</w:t>
      </w:r>
      <w:r w:rsidRPr="003654B3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0E4B43">
        <w:rPr>
          <w:rFonts w:ascii="Times New Roman" w:hAnsi="Times New Roman"/>
          <w:sz w:val="20"/>
          <w:szCs w:val="20"/>
        </w:rPr>
        <w:t xml:space="preserve"> </w:t>
      </w:r>
      <w:r w:rsidR="000E4B43" w:rsidRPr="00866484">
        <w:rPr>
          <w:rFonts w:ascii="Times New Roman" w:hAnsi="Times New Roman"/>
          <w:sz w:val="20"/>
          <w:szCs w:val="20"/>
        </w:rPr>
        <w:t xml:space="preserve">от </w:t>
      </w:r>
      <w:r w:rsidR="000E4B43"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</w:t>
      </w:r>
      <w:r w:rsidRPr="003654B3">
        <w:rPr>
          <w:rFonts w:ascii="Times New Roman" w:hAnsi="Times New Roman"/>
          <w:sz w:val="20"/>
          <w:szCs w:val="20"/>
        </w:rPr>
        <w:t xml:space="preserve">, 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Pr="003654B3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муниципального района «Княжпогостский».</w:t>
      </w:r>
      <w:r w:rsidRPr="003654B3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Pr="003654B3">
        <w:rPr>
          <w:rFonts w:ascii="Times New Roman" w:hAnsi="Times New Roman"/>
          <w:sz w:val="20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</w:p>
    <w:p w14:paraId="2E6CE9E5" w14:textId="77777777" w:rsidR="00363A0B" w:rsidRPr="00866484" w:rsidRDefault="00363A0B" w:rsidP="00363A0B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414CCF3F" w14:textId="69464467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3AB7714A" w14:textId="041A4161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трудоустройства лиц, освободившихся из мест лишения свободы, и </w:t>
      </w:r>
      <w:r w:rsidRPr="003654B3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3654B3">
        <w:rPr>
          <w:rFonts w:ascii="Times New Roman" w:hAnsi="Times New Roman"/>
          <w:sz w:val="20"/>
          <w:szCs w:val="20"/>
        </w:rPr>
        <w:t>;</w:t>
      </w:r>
    </w:p>
    <w:p w14:paraId="2A81EFB6" w14:textId="3BC69406" w:rsidR="000E4B43" w:rsidRPr="003654B3" w:rsidRDefault="000E4B43" w:rsidP="000E4B4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укрепление межведомственного взаимодействия по профилактике правонарушений</w:t>
      </w:r>
    </w:p>
    <w:p w14:paraId="55D5EC10" w14:textId="06DAD8FB" w:rsidR="000E4B43" w:rsidRPr="003654B3" w:rsidRDefault="000E4B43" w:rsidP="000E4B43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</w:t>
      </w:r>
      <w:r w:rsidRPr="003654B3">
        <w:rPr>
          <w:rFonts w:ascii="Times New Roman" w:hAnsi="Times New Roman"/>
          <w:sz w:val="20"/>
        </w:rPr>
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</w:r>
    </w:p>
    <w:p w14:paraId="0ACDFE94" w14:textId="5CB0B95F" w:rsidR="000E4B43" w:rsidRPr="003654B3" w:rsidRDefault="000E4B43" w:rsidP="000E4B43">
      <w:pPr>
        <w:jc w:val="both"/>
        <w:rPr>
          <w:rFonts w:ascii="Times New Roman" w:hAnsi="Times New Roman" w:cs="Calibri"/>
          <w:color w:val="auto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</w:t>
      </w:r>
      <w:r w:rsidRPr="003654B3">
        <w:rPr>
          <w:rFonts w:ascii="Times New Roman" w:hAnsi="Times New Roman" w:cs="Calibri"/>
          <w:color w:val="auto"/>
          <w:sz w:val="20"/>
          <w:szCs w:val="20"/>
        </w:rPr>
        <w:t>содействие организации деятельности народных дружин в поселениях;</w:t>
      </w:r>
    </w:p>
    <w:p w14:paraId="1BAC224C" w14:textId="4834E18E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AC8FBB" w14:textId="6FA125E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несовершеннолетними, от общего количества оконченных расследованием преступлений (ежегодно);</w:t>
      </w:r>
    </w:p>
    <w:p w14:paraId="3812D5C5" w14:textId="1145485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вовлечение несовершеннолетних в организованные формы отдыха и труда;</w:t>
      </w:r>
    </w:p>
    <w:p w14:paraId="459FC26E" w14:textId="75224C83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профилактической работы с несовершеннолетними «группы риска»;</w:t>
      </w:r>
    </w:p>
    <w:p w14:paraId="1CF2C3F7" w14:textId="4DA3EA9C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 </w:t>
      </w:r>
    </w:p>
    <w:p w14:paraId="28549194" w14:textId="307C526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снижение количества преступлений, совершенных в состоянии алкогольного и наркотического опьянения;</w:t>
      </w:r>
    </w:p>
    <w:p w14:paraId="768F8DFF" w14:textId="429054DA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характера;</w:t>
      </w:r>
    </w:p>
    <w:p w14:paraId="7C4778AD" w14:textId="2980D534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-</w:t>
      </w:r>
      <w:r w:rsidRPr="003654B3">
        <w:rPr>
          <w:rFonts w:ascii="Times New Roman" w:hAnsi="Times New Roman"/>
          <w:sz w:val="20"/>
        </w:rPr>
        <w:t xml:space="preserve"> повышение готовности муниципального звена Коми республиканской подсистемы РСЧС к защите населения и территорий от ЧС природного и техногенного характера в мирное и военное время;</w:t>
      </w:r>
    </w:p>
    <w:p w14:paraId="5CED8D97" w14:textId="0D8AD49B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профилактических дезинсекционных мероприятий;</w:t>
      </w:r>
    </w:p>
    <w:p w14:paraId="205DC6BB" w14:textId="15080982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предупреждение гибели людей на водных объектах;</w:t>
      </w:r>
    </w:p>
    <w:p w14:paraId="489DA47D" w14:textId="5EE404B6" w:rsidR="000E4B43" w:rsidRPr="003654B3" w:rsidRDefault="000E4B43" w:rsidP="000E4B43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совершенствование муниципальной системы противодействия терроризму и экстремизму;</w:t>
      </w:r>
    </w:p>
    <w:p w14:paraId="62BC1DDC" w14:textId="0E765AAB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сбор, транспортировка, размещение отходов; </w:t>
      </w:r>
    </w:p>
    <w:p w14:paraId="65D26194" w14:textId="0064BDA4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ликвидация мест несанкционированного размещения отходов; </w:t>
      </w:r>
    </w:p>
    <w:p w14:paraId="52F650BE" w14:textId="2EA47399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озеленение территорий;</w:t>
      </w:r>
    </w:p>
    <w:p w14:paraId="4E846B07" w14:textId="7E1D4E95" w:rsidR="000E4B43" w:rsidRPr="003654B3" w:rsidRDefault="000E4B43" w:rsidP="000E4B43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3654B3">
        <w:rPr>
          <w:rFonts w:ascii="Times New Roman" w:hAnsi="Times New Roman"/>
          <w:sz w:val="20"/>
          <w:szCs w:val="20"/>
        </w:rPr>
        <w:t xml:space="preserve"> обеспечение противопожарных мер;</w:t>
      </w:r>
    </w:p>
    <w:p w14:paraId="31EC9239" w14:textId="5BB2646E" w:rsidR="000E4B43" w:rsidRDefault="000E4B43" w:rsidP="000E4B4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 w:rsidRPr="003654B3">
        <w:rPr>
          <w:rFonts w:ascii="Times New Roman" w:hAnsi="Times New Roman"/>
          <w:sz w:val="20"/>
        </w:rPr>
        <w:t xml:space="preserve"> проведение работ по установлению границ лесопарков</w:t>
      </w:r>
      <w:r>
        <w:rPr>
          <w:rFonts w:ascii="Times New Roman" w:hAnsi="Times New Roman"/>
          <w:sz w:val="20"/>
        </w:rPr>
        <w:t>.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</w:p>
    <w:p w14:paraId="3C70E310" w14:textId="1FDCDD8F" w:rsidR="00363A0B" w:rsidRPr="008D312C" w:rsidRDefault="00363A0B" w:rsidP="000E4B43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Программа включает 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E4B43">
        <w:rPr>
          <w:rFonts w:ascii="Times New Roman" w:hAnsi="Times New Roman" w:cs="Times New Roman"/>
          <w:spacing w:val="2"/>
          <w:sz w:val="20"/>
          <w:szCs w:val="20"/>
        </w:rPr>
        <w:t>7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ы.</w:t>
      </w:r>
    </w:p>
    <w:p w14:paraId="51C3B095" w14:textId="631DC582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>
        <w:rPr>
          <w:rFonts w:ascii="Times New Roman" w:hAnsi="Times New Roman" w:cs="Times New Roman"/>
          <w:sz w:val="20"/>
        </w:rPr>
        <w:t xml:space="preserve">1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BF3861">
        <w:rPr>
          <w:rFonts w:ascii="Times New Roman" w:hAnsi="Times New Roman" w:cs="Times New Roman"/>
          <w:sz w:val="20"/>
        </w:rPr>
        <w:t>.</w:t>
      </w:r>
    </w:p>
    <w:p w14:paraId="5B5A20D0" w14:textId="0F3EF22C" w:rsidR="00363A0B" w:rsidRPr="00BF3861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Pr="00866484">
        <w:rPr>
          <w:rStyle w:val="11"/>
          <w:sz w:val="20"/>
          <w:szCs w:val="20"/>
        </w:rPr>
        <w:t>муниципальн</w:t>
      </w:r>
      <w:r>
        <w:rPr>
          <w:rStyle w:val="11"/>
          <w:sz w:val="20"/>
          <w:szCs w:val="20"/>
        </w:rPr>
        <w:t>ой</w:t>
      </w:r>
      <w:r w:rsidRPr="00866484">
        <w:rPr>
          <w:rStyle w:val="11"/>
          <w:sz w:val="20"/>
          <w:szCs w:val="20"/>
        </w:rPr>
        <w:t xml:space="preserve"> программ</w:t>
      </w:r>
      <w:r>
        <w:rPr>
          <w:rStyle w:val="11"/>
          <w:sz w:val="20"/>
          <w:szCs w:val="20"/>
        </w:rPr>
        <w:t>ы</w:t>
      </w:r>
      <w:r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>
        <w:rPr>
          <w:rFonts w:ascii="Times New Roman" w:hAnsi="Times New Roman" w:cs="Times New Roman"/>
          <w:sz w:val="20"/>
        </w:rPr>
        <w:t xml:space="preserve">2 Приложения </w:t>
      </w:r>
      <w:r w:rsidR="000B0CE4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</w:t>
      </w:r>
    </w:p>
    <w:p w14:paraId="2BA9BFDA" w14:textId="4DCBBC5E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 xml:space="preserve">) приведена в таблице 3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2A31E470" w14:textId="3477BEC2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57157926" w14:textId="0C302FEA" w:rsidR="00363A0B" w:rsidRDefault="00363A0B" w:rsidP="00363A0B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</w:t>
      </w:r>
      <w:r w:rsidR="000B0CE4">
        <w:rPr>
          <w:rFonts w:ascii="Times New Roman" w:hAnsi="Times New Roman" w:cs="Times New Roman"/>
          <w:sz w:val="20"/>
        </w:rPr>
        <w:t>2</w:t>
      </w:r>
      <w:r w:rsidRPr="000E67D8">
        <w:rPr>
          <w:rFonts w:ascii="Times New Roman" w:hAnsi="Times New Roman" w:cs="Times New Roman"/>
          <w:sz w:val="20"/>
        </w:rPr>
        <w:t>.</w:t>
      </w:r>
    </w:p>
    <w:p w14:paraId="63974A02" w14:textId="77777777" w:rsidR="00363A0B" w:rsidRDefault="00363A0B" w:rsidP="002564FF">
      <w:pPr>
        <w:widowControl/>
        <w:autoSpaceDE w:val="0"/>
        <w:autoSpaceDN w:val="0"/>
        <w:adjustRightInd w:val="0"/>
        <w:jc w:val="both"/>
      </w:pPr>
    </w:p>
    <w:p w14:paraId="0A1BB0F1" w14:textId="1CF332AA" w:rsidR="002D4870" w:rsidRDefault="006E6E96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40C8C4FC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52AF6E4D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139D50E" w14:textId="77777777" w:rsidR="009059C4" w:rsidRDefault="009059C4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D368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79B0B3D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EF9201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447C04">
        <w:tc>
          <w:tcPr>
            <w:tcW w:w="2269" w:type="dxa"/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447C04">
        <w:tc>
          <w:tcPr>
            <w:tcW w:w="2269" w:type="dxa"/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447C04">
        <w:tc>
          <w:tcPr>
            <w:tcW w:w="2269" w:type="dxa"/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447C04">
        <w:tc>
          <w:tcPr>
            <w:tcW w:w="2269" w:type="dxa"/>
          </w:tcPr>
          <w:p w14:paraId="1775B966" w14:textId="77777777" w:rsidR="003722D6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3100A6C" w14:textId="19601E4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подпрограммы 1</w:t>
            </w:r>
          </w:p>
        </w:tc>
        <w:tc>
          <w:tcPr>
            <w:tcW w:w="8363" w:type="dxa"/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447C04">
        <w:tc>
          <w:tcPr>
            <w:tcW w:w="2269" w:type="dxa"/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lastRenderedPageBreak/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04BB4344" w14:textId="22221256" w:rsidR="000F1876" w:rsidRDefault="000F1876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0F6272">
              <w:rPr>
                <w:rFonts w:ascii="Times New Roman" w:hAnsi="Times New Roman"/>
                <w:sz w:val="20"/>
              </w:rPr>
              <w:t>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</w:t>
            </w:r>
          </w:p>
          <w:p w14:paraId="034A7415" w14:textId="23153542" w:rsidR="00230DFF" w:rsidRPr="00866484" w:rsidRDefault="000F1876" w:rsidP="000F18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</w:t>
            </w:r>
          </w:p>
        </w:tc>
      </w:tr>
      <w:tr w:rsidR="00230DFF" w:rsidRPr="00866484" w14:paraId="0E9B7D5F" w14:textId="77777777" w:rsidTr="00447C04">
        <w:tc>
          <w:tcPr>
            <w:tcW w:w="2269" w:type="dxa"/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447C04">
        <w:tc>
          <w:tcPr>
            <w:tcW w:w="2269" w:type="dxa"/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</w:tcPr>
          <w:p w14:paraId="7C2F586C" w14:textId="6D108A1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14 137,281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2650D9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</w:t>
            </w:r>
            <w:r w:rsidR="006F36E0">
              <w:rPr>
                <w:rFonts w:ascii="Times New Roman" w:hAnsi="Times New Roman"/>
                <w:sz w:val="20"/>
                <w:szCs w:val="20"/>
              </w:rPr>
              <w:t xml:space="preserve"> 023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F36E0">
              <w:rPr>
                <w:rFonts w:ascii="Times New Roman" w:hAnsi="Times New Roman"/>
                <w:sz w:val="20"/>
                <w:szCs w:val="20"/>
              </w:rPr>
              <w:t>5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6F2EB4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</w:t>
            </w:r>
            <w:r w:rsidR="00EE1743">
              <w:rPr>
                <w:rFonts w:ascii="Times New Roman" w:hAnsi="Times New Roman"/>
                <w:sz w:val="20"/>
                <w:szCs w:val="20"/>
              </w:rPr>
              <w:t>7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2</w:t>
            </w:r>
            <w:r w:rsidR="00581F94">
              <w:rPr>
                <w:rFonts w:ascii="Times New Roman" w:hAnsi="Times New Roman"/>
                <w:sz w:val="20"/>
                <w:szCs w:val="20"/>
              </w:rPr>
              <w:t>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1BFB069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>
              <w:rPr>
                <w:rFonts w:ascii="Times New Roman" w:hAnsi="Times New Roman"/>
                <w:sz w:val="20"/>
                <w:szCs w:val="20"/>
              </w:rPr>
              <w:t>2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 xml:space="preserve"> 319,800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ыс. рублей;</w:t>
            </w:r>
          </w:p>
          <w:p w14:paraId="27893998" w14:textId="086C4E6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650766E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>1 608,356</w:t>
            </w:r>
            <w:r w:rsidR="00892283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35BFAA98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E1CEA" w:rsidRPr="004E1CEA">
              <w:rPr>
                <w:rFonts w:ascii="Times New Roman" w:hAnsi="Times New Roman" w:cs="Times New Roman"/>
                <w:sz w:val="20"/>
              </w:rPr>
              <w:t>12 760,700</w:t>
            </w:r>
            <w:r w:rsidR="004E1CEA">
              <w:rPr>
                <w:color w:val="000000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1EF3C158" w14:textId="05AF20F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743">
              <w:rPr>
                <w:rFonts w:ascii="Times New Roman" w:hAnsi="Times New Roman"/>
                <w:sz w:val="20"/>
                <w:szCs w:val="20"/>
              </w:rPr>
              <w:t>6 306</w:t>
            </w:r>
            <w:r w:rsidR="003902B0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50</w:t>
            </w:r>
            <w:r w:rsidR="003902B0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55C532E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EE1743">
              <w:rPr>
                <w:rFonts w:ascii="Times New Roman" w:hAnsi="Times New Roman"/>
                <w:sz w:val="20"/>
                <w:szCs w:val="20"/>
              </w:rPr>
              <w:t>4</w:t>
            </w:r>
            <w:r w:rsidR="00581F9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3FA4550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2 067,800</w:t>
            </w:r>
            <w:r w:rsidR="004E1CEA">
              <w:rPr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01B69EF" w14:textId="65819F9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4EA2D53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283">
              <w:rPr>
                <w:rFonts w:ascii="Times New Roman" w:hAnsi="Times New Roman"/>
                <w:sz w:val="20"/>
                <w:szCs w:val="20"/>
              </w:rPr>
              <w:t xml:space="preserve">1 472,500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447C04">
        <w:tc>
          <w:tcPr>
            <w:tcW w:w="2269" w:type="dxa"/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67F42624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5) </w:t>
            </w:r>
            <w:r w:rsidR="00B40949">
              <w:rPr>
                <w:rFonts w:ascii="Times New Roman" w:hAnsi="Times New Roman" w:cs="Times New Roman"/>
                <w:color w:val="auto"/>
                <w:sz w:val="20"/>
              </w:rPr>
              <w:t xml:space="preserve">организовать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д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а</w:t>
            </w:r>
            <w:r w:rsidR="00970EF1">
              <w:rPr>
                <w:rFonts w:ascii="Times New Roman" w:hAnsi="Times New Roman" w:cs="Times New Roman"/>
                <w:color w:val="auto"/>
                <w:sz w:val="20"/>
              </w:rPr>
              <w:t>/нет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33620F4F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CF5CB1">
              <w:rPr>
                <w:rFonts w:ascii="Times New Roman" w:hAnsi="Times New Roman" w:cs="Times New Roman"/>
                <w:color w:val="auto"/>
                <w:sz w:val="20"/>
              </w:rPr>
              <w:t>ить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</w:t>
            </w:r>
            <w:r w:rsidR="00CF5CB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67C2529B" w14:textId="362E546F" w:rsidR="000F1876" w:rsidRDefault="000F187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велич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числ</w:t>
            </w:r>
            <w:r w:rsidR="00B40949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</w:p>
          <w:p w14:paraId="38A37DBF" w14:textId="3B900B3B" w:rsidR="005A1D07" w:rsidRPr="008F7BE2" w:rsidRDefault="000F1876" w:rsidP="000F1876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 ед.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</w:tc>
      </w:tr>
    </w:tbl>
    <w:p w14:paraId="7477E0CF" w14:textId="77777777" w:rsidR="003902B0" w:rsidRPr="00866484" w:rsidRDefault="003902B0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4940922" w14:textId="77777777" w:rsidR="009059C4" w:rsidRDefault="009059C4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3314D5" w14:textId="04A148BC" w:rsidR="00B4737D" w:rsidRDefault="006E6E96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307D5EED" w:rsidR="00B4737D" w:rsidRDefault="006E6E96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353EAEE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0ED1145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C45C148" w14:textId="7736DD34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14C78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35F8500C" w14:textId="77777777" w:rsidR="003902B0" w:rsidRPr="002D4870" w:rsidRDefault="003902B0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по делам гражданской обороны и чрезвычайным ситуациям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997B" w14:textId="77777777" w:rsidR="003722D6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65465294" w14:textId="1A56355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90B8522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EA687A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030691CD" w:rsidR="00AB285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2E140625" w14:textId="49C59651" w:rsidR="004D4A01" w:rsidRPr="00145787" w:rsidRDefault="004D4A01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 w:rsidRPr="00145787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охваченных отдыхом в каникулярное время (чел.);</w:t>
            </w:r>
          </w:p>
          <w:p w14:paraId="4F50D772" w14:textId="5FD7C7A3" w:rsidR="00230DFF" w:rsidRPr="00AB2854" w:rsidRDefault="004D4A01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4A2102B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4E1CEA" w:rsidRPr="004E1CEA">
              <w:rPr>
                <w:rFonts w:ascii="Times New Roman" w:hAnsi="Times New Roman"/>
                <w:sz w:val="20"/>
                <w:szCs w:val="20"/>
              </w:rPr>
              <w:t>3 192,109</w:t>
            </w:r>
            <w:r w:rsidR="004E1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65764DD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8</w:t>
            </w:r>
            <w:r w:rsidR="00161FD2">
              <w:rPr>
                <w:rFonts w:ascii="Times New Roman" w:hAnsi="Times New Roman"/>
                <w:sz w:val="20"/>
                <w:szCs w:val="20"/>
              </w:rPr>
              <w:t>36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572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2CA54E0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6140BD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5B2">
              <w:rPr>
                <w:rFonts w:ascii="Times New Roman" w:hAnsi="Times New Roman"/>
                <w:sz w:val="20"/>
                <w:szCs w:val="20"/>
              </w:rPr>
              <w:t>3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02DEA96B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1 0</w:t>
            </w:r>
            <w:r w:rsidR="00531261">
              <w:rPr>
                <w:rFonts w:ascii="Times New Roman" w:hAnsi="Times New Roman"/>
                <w:sz w:val="20"/>
                <w:szCs w:val="20"/>
              </w:rPr>
              <w:t>15</w:t>
            </w:r>
            <w:r w:rsidR="00581F94">
              <w:rPr>
                <w:rFonts w:ascii="Times New Roman" w:hAnsi="Times New Roman"/>
                <w:sz w:val="20"/>
                <w:szCs w:val="20"/>
              </w:rPr>
              <w:t>,</w:t>
            </w:r>
            <w:r w:rsidR="00531261">
              <w:rPr>
                <w:rFonts w:ascii="Times New Roman" w:hAnsi="Times New Roman"/>
                <w:sz w:val="20"/>
                <w:szCs w:val="20"/>
              </w:rPr>
              <w:t>266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8435EB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FD2">
              <w:rPr>
                <w:rFonts w:ascii="Times New Roman" w:hAnsi="Times New Roman"/>
                <w:sz w:val="20"/>
                <w:szCs w:val="20"/>
              </w:rPr>
              <w:t>201</w:t>
            </w:r>
            <w:r w:rsidR="002365AE">
              <w:rPr>
                <w:rFonts w:ascii="Times New Roman" w:hAnsi="Times New Roman"/>
                <w:sz w:val="20"/>
                <w:szCs w:val="20"/>
              </w:rPr>
              <w:t>,</w:t>
            </w:r>
            <w:r w:rsidR="00161FD2">
              <w:rPr>
                <w:rFonts w:ascii="Times New Roman" w:hAnsi="Times New Roman"/>
                <w:sz w:val="20"/>
                <w:szCs w:val="20"/>
              </w:rPr>
              <w:t>943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5DCF598" w14:textId="2A6E72D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8C68A28" w14:textId="72F4C0C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65AE">
              <w:rPr>
                <w:rFonts w:ascii="Times New Roman" w:hAnsi="Times New Roman"/>
                <w:sz w:val="20"/>
                <w:szCs w:val="20"/>
              </w:rPr>
              <w:t>189,368</w:t>
            </w:r>
            <w:r w:rsidR="002365A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18FD559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 до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D61DBDE" w14:textId="6EE06D97" w:rsidR="004D4A01" w:rsidRPr="004D4A01" w:rsidRDefault="004D4A01" w:rsidP="004D4A0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D4A0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увелич</w:t>
            </w:r>
            <w:r w:rsidR="00970EF1">
              <w:rPr>
                <w:rFonts w:ascii="Times New Roman" w:hAnsi="Times New Roman"/>
                <w:color w:val="auto"/>
                <w:sz w:val="20"/>
                <w:szCs w:val="20"/>
              </w:rPr>
              <w:t>ить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оличеств</w:t>
            </w:r>
            <w:r w:rsidR="00970EF1">
              <w:rPr>
                <w:rFonts w:ascii="Times New Roman" w:hAnsi="Times New Roman"/>
                <w:sz w:val="20"/>
                <w:szCs w:val="20"/>
              </w:rPr>
              <w:t>о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 xml:space="preserve"> детей, находящихся в трудной жизненной ситуации, охваченных отдыхом в каникулярное время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250 </w:t>
            </w:r>
            <w:r w:rsidRPr="004D4A01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14:paraId="26FDC7EE" w14:textId="07EF737D" w:rsidR="00CF220E" w:rsidRPr="00866484" w:rsidRDefault="004D4A01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6E6E96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3F766909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7550F7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3906E2F6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F99CF3F" w14:textId="30795036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AB05B4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0AA9D5BC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230DFF" w:rsidRPr="00866484" w14:paraId="6EBE612D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6D9A" w14:textId="77777777" w:rsidR="003722D6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4386360D" w14:textId="3A91F1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3902B0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4E37B734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сокра</w:t>
            </w:r>
            <w:r w:rsidR="00141C2A">
              <w:rPr>
                <w:rFonts w:ascii="Times New Roman" w:hAnsi="Times New Roman" w:cs="Times New Roman"/>
                <w:sz w:val="20"/>
              </w:rPr>
              <w:t>тить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1C2A">
              <w:rPr>
                <w:rFonts w:ascii="Times New Roman" w:hAnsi="Times New Roman" w:cs="Times New Roman"/>
                <w:sz w:val="20"/>
              </w:rPr>
              <w:t>удельный вес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141C2A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141C2A">
              <w:rPr>
                <w:rFonts w:ascii="Times New Roman" w:hAnsi="Times New Roman" w:cs="Times New Roman"/>
                <w:sz w:val="20"/>
              </w:rPr>
              <w:t xml:space="preserve"> до 50%;</w:t>
            </w:r>
          </w:p>
        </w:tc>
      </w:tr>
    </w:tbl>
    <w:p w14:paraId="0BBC389C" w14:textId="77777777" w:rsidR="003902B0" w:rsidRDefault="003902B0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bookmarkStart w:id="2" w:name="bookmark5"/>
      <w:bookmarkEnd w:id="2"/>
    </w:p>
    <w:p w14:paraId="2C0B4CF1" w14:textId="55B3F6DE" w:rsidR="00B4737D" w:rsidRDefault="006E6E96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hyperlink w:anchor="P120" w:history="1">
        <w:r w:rsidR="00B4737D" w:rsidRPr="002D4870">
          <w:rPr>
            <w:b/>
            <w:sz w:val="20"/>
            <w:szCs w:val="20"/>
          </w:rPr>
          <w:t>П</w:t>
        </w:r>
        <w:r w:rsidR="00B4737D">
          <w:rPr>
            <w:b/>
            <w:sz w:val="20"/>
            <w:szCs w:val="20"/>
          </w:rPr>
          <w:t>ОДПРОГРАММА</w:t>
        </w:r>
        <w:r w:rsidR="00B4737D" w:rsidRPr="002D4870">
          <w:rPr>
            <w:b/>
            <w:sz w:val="20"/>
            <w:szCs w:val="20"/>
          </w:rPr>
          <w:t xml:space="preserve"> </w:t>
        </w:r>
      </w:hyperlink>
      <w:r w:rsidR="007444C4">
        <w:rPr>
          <w:b/>
          <w:sz w:val="20"/>
          <w:szCs w:val="20"/>
        </w:rPr>
        <w:t>4</w:t>
      </w:r>
    </w:p>
    <w:p w14:paraId="4DF7A515" w14:textId="55C0B93C" w:rsidR="00B4737D" w:rsidRDefault="007444C4" w:rsidP="003D3A29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  <w:r w:rsidR="00B4737D"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="00B4737D"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127D1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F9A6022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28A7B4D" w14:textId="14BA7154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5A90F4B" w14:textId="77777777" w:rsidR="009059C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Подпрограммы 4 «Гражданская оборона, защита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1BC6D50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4)</w:t>
      </w:r>
    </w:p>
    <w:p w14:paraId="45378BA2" w14:textId="77777777" w:rsidR="003902B0" w:rsidRPr="007955C3" w:rsidRDefault="003902B0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9D0C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84B220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8E9B" w14:textId="77777777" w:rsidR="007B59AE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43DC8F88" w14:textId="799F2313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2A475FC5" w14:textId="1AFD2AF7" w:rsidR="0012463B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D246BC5" w14:textId="30082AA7" w:rsidR="002A1F95" w:rsidRDefault="002A1F95" w:rsidP="002A1F95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51D68">
              <w:rPr>
                <w:rFonts w:ascii="Times New Roman" w:hAnsi="Times New Roman" w:cs="Courier New"/>
                <w:sz w:val="20"/>
              </w:rPr>
              <w:t xml:space="preserve">5) создание </w:t>
            </w:r>
            <w:r w:rsidRPr="002A1F95">
              <w:rPr>
                <w:rFonts w:ascii="Times New Roman" w:hAnsi="Times New Roman" w:cs="Courier New"/>
                <w:sz w:val="20"/>
              </w:rPr>
              <w:t>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Courier New"/>
                <w:sz w:val="20"/>
              </w:rPr>
              <w:t xml:space="preserve"> (да/нет);</w:t>
            </w:r>
          </w:p>
          <w:p w14:paraId="7EFBA30C" w14:textId="77777777" w:rsidR="00851D68" w:rsidRDefault="002A1F95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/>
                <w:sz w:val="20"/>
              </w:rPr>
              <w:t>доля п</w:t>
            </w:r>
            <w:r w:rsidR="0060547E" w:rsidRPr="00FE58E0">
              <w:rPr>
                <w:rFonts w:ascii="Times New Roman" w:hAnsi="Times New Roman"/>
                <w:sz w:val="20"/>
              </w:rPr>
              <w:t>роведен</w:t>
            </w:r>
            <w:r w:rsidR="0060547E">
              <w:rPr>
                <w:rFonts w:ascii="Times New Roman" w:hAnsi="Times New Roman"/>
                <w:sz w:val="20"/>
              </w:rPr>
              <w:t>ных</w:t>
            </w:r>
            <w:r w:rsidR="0060547E" w:rsidRPr="00FE58E0">
              <w:rPr>
                <w:rFonts w:ascii="Times New Roman" w:hAnsi="Times New Roman"/>
                <w:sz w:val="20"/>
              </w:rPr>
              <w:t xml:space="preserve"> 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/>
                <w:sz w:val="20"/>
              </w:rPr>
              <w:t xml:space="preserve"> от числа запланированных (%</w:t>
            </w:r>
            <w:r w:rsidR="00124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2010439" w14:textId="2E360383" w:rsidR="00192498" w:rsidRPr="00851D68" w:rsidRDefault="00851D6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проведение мероприятий по организации деятельности по сбору и транспортированию твердых коммунальных отходов</w:t>
            </w:r>
            <w:r w:rsidR="00E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="0012463B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192498"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320DFBEC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E6E96" w:rsidRPr="006E6E96">
              <w:rPr>
                <w:rFonts w:ascii="Times New Roman" w:hAnsi="Times New Roman" w:cs="Times New Roman"/>
                <w:sz w:val="20"/>
                <w:szCs w:val="20"/>
              </w:rPr>
              <w:t>2 880,280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628A8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4A14412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 w:cs="Times New Roman"/>
                <w:sz w:val="20"/>
                <w:szCs w:val="20"/>
              </w:rPr>
              <w:t>1 879,780</w:t>
            </w:r>
            <w:r w:rsidR="00E22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6B05044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7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1B29EA0D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2) реализовать до </w:t>
            </w:r>
            <w:r w:rsidR="00D823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091768C3" w14:textId="55FA97C0" w:rsidR="00CB722F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099C903F" w14:textId="1253DEC3" w:rsidR="002A1F95" w:rsidRDefault="002A1F95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color w:val="auto"/>
                <w:sz w:val="20"/>
              </w:rPr>
              <w:t xml:space="preserve">5) обеспечить 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A1F95">
              <w:rPr>
                <w:rFonts w:ascii="Times New Roman" w:hAnsi="Times New Roman" w:cs="Times New Roman"/>
                <w:sz w:val="20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270863F5" w14:textId="77777777" w:rsidR="00851D68" w:rsidRDefault="002A1F95" w:rsidP="001924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4733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60547E"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 xml:space="preserve">роведение 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до 100% </w:t>
            </w:r>
            <w:r w:rsidR="0060547E" w:rsidRPr="00510360">
              <w:rPr>
                <w:rFonts w:ascii="Times New Roman" w:hAnsi="Times New Roman" w:cs="Times New Roman"/>
                <w:sz w:val="20"/>
              </w:rPr>
              <w:t>профилактических дезинсекционных мероприятий по противоклещевой обработке территорий населенных пунктов</w:t>
            </w:r>
            <w:r w:rsidR="0060547E">
              <w:rPr>
                <w:rFonts w:ascii="Times New Roman" w:hAnsi="Times New Roman" w:cs="Times New Roman"/>
                <w:sz w:val="20"/>
              </w:rPr>
              <w:t xml:space="preserve"> от числа запланированных</w:t>
            </w:r>
            <w:r w:rsidR="00851D68">
              <w:rPr>
                <w:rFonts w:ascii="Times New Roman" w:hAnsi="Times New Roman" w:cs="Times New Roman"/>
                <w:sz w:val="20"/>
              </w:rPr>
              <w:t>;</w:t>
            </w:r>
          </w:p>
          <w:p w14:paraId="422B67EF" w14:textId="77777777" w:rsidR="00E64A91" w:rsidRDefault="00851D68" w:rsidP="00192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</w:t>
            </w:r>
            <w:r w:rsidR="00E64A91" w:rsidRPr="00851D68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 w:rsidR="00E64A91" w:rsidRPr="00851D6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да/нет)</w:t>
            </w:r>
          </w:p>
          <w:p w14:paraId="2CD8C8BD" w14:textId="61199A01" w:rsidR="004733A5" w:rsidRPr="00192498" w:rsidRDefault="00E64A91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>7) 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51D68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деятельности по сбору и транспортированию твердых коммунальных 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D68">
              <w:rPr>
                <w:rFonts w:ascii="Times New Roman" w:hAnsi="Times New Roman"/>
                <w:sz w:val="20"/>
                <w:szCs w:val="20"/>
              </w:rPr>
              <w:t>(да/нет)</w:t>
            </w:r>
            <w:r w:rsidRPr="00851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6E6E96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0DBF08F5" w:rsidR="00B4737D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69094114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4C752A0" w14:textId="1DB9CA19" w:rsidR="009059C4" w:rsidRDefault="009059C4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7B9069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4B5FD101" w14:textId="77777777" w:rsidR="009059C4" w:rsidRPr="007955C3" w:rsidRDefault="009059C4" w:rsidP="009059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Подпрограммы 5 «Обеспечение безопасности людей на водных объектах»</w:t>
      </w:r>
    </w:p>
    <w:p w14:paraId="35E1EA6E" w14:textId="77777777" w:rsidR="009059C4" w:rsidRPr="007955C3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5)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2428" w14:textId="77777777" w:rsidR="00EE0860" w:rsidRPr="00866484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21E4A7" w14:textId="77777777" w:rsidR="00EE0860" w:rsidRDefault="00EE0860" w:rsidP="00EE0860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8377" w14:textId="77777777" w:rsidR="007B59AE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14:paraId="21CEB4B3" w14:textId="370087E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819CC93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 xml:space="preserve">3) удельный вес происшествий на водных объектах </w:t>
            </w:r>
            <w:r w:rsidR="00EE0860" w:rsidRPr="007955C3">
              <w:rPr>
                <w:rFonts w:ascii="Times New Roman" w:hAnsi="Times New Roman" w:cs="Times New Roman"/>
                <w:sz w:val="20"/>
              </w:rPr>
              <w:t>от общего количества,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зарегистрированных на территории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D156015" w14:textId="741B640C" w:rsidR="003D3A29" w:rsidRPr="007955C3" w:rsidRDefault="003D3A29" w:rsidP="0090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4DEC215" w14:textId="2D9ED20C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3A8E">
              <w:rPr>
                <w:rFonts w:ascii="Times New Roman" w:hAnsi="Times New Roman" w:cs="Times New Roman"/>
                <w:sz w:val="20"/>
                <w:highlight w:val="yellow"/>
              </w:rPr>
              <w:t>1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Pr="00120D61">
              <w:rPr>
                <w:rFonts w:ascii="Times New Roman" w:hAnsi="Times New Roman" w:cs="Times New Roman"/>
                <w:sz w:val="20"/>
              </w:rPr>
              <w:t>создание условий для повышения информированности населения МР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 xml:space="preserve">«Княжпогостский»» по вопросам </w:t>
            </w:r>
            <w:r>
              <w:rPr>
                <w:rFonts w:ascii="Times New Roman" w:hAnsi="Times New Roman" w:cs="Times New Roman"/>
                <w:sz w:val="20"/>
              </w:rPr>
              <w:t>обеспечения безопасности людей на водных объектах;</w:t>
            </w:r>
          </w:p>
          <w:p w14:paraId="50C87C3D" w14:textId="40ECF272" w:rsidR="006E1F38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повысить эффективность </w:t>
            </w:r>
            <w:r w:rsidRPr="008F3343">
              <w:rPr>
                <w:rFonts w:ascii="Times New Roman" w:hAnsi="Times New Roman" w:cs="Times New Roman"/>
                <w:sz w:val="20"/>
              </w:rPr>
              <w:t>разъяснительной и профилактической работы среди населения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66343FB3" w14:textId="5E8034A3" w:rsidR="003D3A29" w:rsidRPr="007955C3" w:rsidRDefault="006E1F38" w:rsidP="006E1F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3) 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сократить </w:t>
            </w:r>
            <w:r>
              <w:rPr>
                <w:rFonts w:ascii="Times New Roman" w:hAnsi="Times New Roman" w:cs="Times New Roman"/>
                <w:sz w:val="20"/>
              </w:rPr>
              <w:t>число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происшествий на водных объектах,</w:t>
            </w:r>
            <w:r>
              <w:rPr>
                <w:rFonts w:ascii="Times New Roman" w:hAnsi="Times New Roman" w:cs="Times New Roman"/>
                <w:sz w:val="20"/>
              </w:rPr>
              <w:t xml:space="preserve"> от общего количества зарегистрированных происшествий,</w:t>
            </w:r>
            <w:r w:rsidRPr="007955C3">
              <w:rPr>
                <w:rFonts w:ascii="Times New Roman" w:hAnsi="Times New Roman" w:cs="Times New Roman"/>
                <w:sz w:val="20"/>
              </w:rPr>
              <w:t xml:space="preserve"> в том числе с гибелью людей</w:t>
            </w:r>
            <w:r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46FCF3E" w:rsidR="00B4737D" w:rsidRPr="007955C3" w:rsidRDefault="006E6E96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36EB5A59" w:rsidR="00B4737D" w:rsidRDefault="00B4737D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4A6392F3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DF5E0BE" w14:textId="5CBBE61D" w:rsidR="009059C4" w:rsidRDefault="009059C4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8C72FA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6823BC61" w14:textId="77777777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3DFED418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424" w14:textId="77777777" w:rsidR="003722D6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7DB20F2D" w14:textId="55AB5E8C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F3AD4B0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5CA">
              <w:rPr>
                <w:rFonts w:ascii="Times New Roman" w:hAnsi="Times New Roman"/>
                <w:sz w:val="20"/>
                <w:szCs w:val="20"/>
              </w:rPr>
              <w:t>С</w:t>
            </w:r>
            <w:r w:rsidR="001964E4" w:rsidRPr="00866484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68EAAD03" w14:textId="77777777" w:rsidR="001964E4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</w:t>
            </w:r>
            <w:r w:rsidR="004733A5">
              <w:rPr>
                <w:rFonts w:ascii="Times New Roman" w:hAnsi="Times New Roman"/>
                <w:sz w:val="20"/>
              </w:rPr>
              <w:t>;</w:t>
            </w:r>
          </w:p>
          <w:p w14:paraId="22FB8EC8" w14:textId="6E178A64" w:rsidR="004733A5" w:rsidRPr="000B4B89" w:rsidRDefault="004733A5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5051AB07" w:rsidR="00AC798B" w:rsidRPr="00866484" w:rsidRDefault="004D55CA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AC798B">
              <w:rPr>
                <w:rFonts w:ascii="Times New Roman" w:hAnsi="Times New Roman"/>
                <w:sz w:val="20"/>
                <w:szCs w:val="20"/>
              </w:rPr>
              <w:t>1</w:t>
            </w:r>
            <w:r w:rsidR="00AC798B"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7A0C67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10 343,865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1720375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5008">
              <w:rPr>
                <w:rFonts w:ascii="Times New Roman" w:hAnsi="Times New Roman"/>
                <w:sz w:val="20"/>
                <w:szCs w:val="20"/>
              </w:rPr>
              <w:t>3</w:t>
            </w:r>
            <w:r w:rsidR="00E37D7F">
              <w:rPr>
                <w:rFonts w:ascii="Times New Roman" w:hAnsi="Times New Roman"/>
                <w:sz w:val="20"/>
                <w:szCs w:val="20"/>
              </w:rPr>
              <w:t> </w:t>
            </w:r>
            <w:r w:rsidR="004733A5">
              <w:rPr>
                <w:rFonts w:ascii="Times New Roman" w:hAnsi="Times New Roman"/>
                <w:sz w:val="20"/>
                <w:szCs w:val="20"/>
              </w:rPr>
              <w:t>735</w:t>
            </w:r>
            <w:r w:rsidR="00E37D7F">
              <w:rPr>
                <w:rFonts w:ascii="Times New Roman" w:hAnsi="Times New Roman"/>
                <w:sz w:val="20"/>
                <w:szCs w:val="20"/>
              </w:rPr>
              <w:t>,</w:t>
            </w:r>
            <w:r w:rsidR="00657956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63B1A8A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="00E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2790" w:rsidRPr="00E22790">
              <w:rPr>
                <w:rFonts w:ascii="Times New Roman" w:hAnsi="Times New Roman"/>
                <w:sz w:val="20"/>
                <w:szCs w:val="20"/>
              </w:rPr>
              <w:t>3 844,278</w:t>
            </w:r>
            <w:r w:rsidR="00E22790">
              <w:rPr>
                <w:b/>
                <w:bCs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EF6F49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562,571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2D742FC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299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,0</w:t>
            </w:r>
            <w:r w:rsidR="004733A5">
              <w:rPr>
                <w:rFonts w:ascii="Times New Roman" w:hAnsi="Times New Roman"/>
                <w:sz w:val="20"/>
                <w:szCs w:val="20"/>
              </w:rPr>
              <w:t>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5CA348B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3A5">
              <w:rPr>
                <w:rFonts w:ascii="Times New Roman" w:hAnsi="Times New Roman"/>
                <w:sz w:val="20"/>
                <w:szCs w:val="20"/>
              </w:rPr>
              <w:t>197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C11C65">
              <w:rPr>
                <w:rFonts w:ascii="Times New Roman" w:hAnsi="Times New Roman"/>
                <w:sz w:val="20"/>
                <w:szCs w:val="20"/>
              </w:rPr>
              <w:t>2</w:t>
            </w:r>
            <w:r w:rsidR="004733A5">
              <w:rPr>
                <w:rFonts w:ascii="Times New Roman" w:hAnsi="Times New Roman"/>
                <w:sz w:val="20"/>
                <w:szCs w:val="20"/>
              </w:rPr>
              <w:t>95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336D22B7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</w:t>
            </w:r>
            <w:r w:rsidR="00EE0860">
              <w:rPr>
                <w:rFonts w:ascii="Times New Roman" w:hAnsi="Times New Roman"/>
                <w:sz w:val="20"/>
                <w:szCs w:val="20"/>
              </w:rPr>
              <w:t xml:space="preserve"> (да/нет)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9BD494" w14:textId="7360FEA1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</w:t>
            </w:r>
            <w:r w:rsidR="00EE0860">
              <w:rPr>
                <w:rFonts w:ascii="Times New Roman" w:hAnsi="Times New Roman"/>
                <w:sz w:val="20"/>
                <w:szCs w:val="20"/>
              </w:rPr>
              <w:t>дение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 до 90% комплексных, учений, штабных тренировок и специальных комплексных занятий с органами управления, входящими в состав группировки сил и средств,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lastRenderedPageBreak/>
              <w:t>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F2D25D3" w14:textId="77777777" w:rsidR="00AC798B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994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34AF92" w14:textId="556D7562" w:rsidR="00994CBE" w:rsidRPr="0006535A" w:rsidRDefault="00994CBE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4733A5">
              <w:rPr>
                <w:rFonts w:ascii="Times New Roman" w:hAnsi="Times New Roman"/>
                <w:sz w:val="20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  <w:r>
              <w:rPr>
                <w:rFonts w:ascii="Times New Roman" w:hAnsi="Times New Roman"/>
                <w:sz w:val="20"/>
              </w:rPr>
              <w:t xml:space="preserve"> (да/нет).</w:t>
            </w:r>
          </w:p>
        </w:tc>
      </w:tr>
    </w:tbl>
    <w:p w14:paraId="2F1CDE39" w14:textId="77777777" w:rsidR="003902B0" w:rsidRDefault="003902B0" w:rsidP="003902B0">
      <w:pPr>
        <w:jc w:val="center"/>
      </w:pPr>
    </w:p>
    <w:p w14:paraId="0B9562C0" w14:textId="77777777" w:rsidR="00FE03D1" w:rsidRPr="00223D1B" w:rsidRDefault="006E6E96" w:rsidP="00FE03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FE03D1" w:rsidRPr="00223D1B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FE03D1" w:rsidRPr="00223D1B">
        <w:rPr>
          <w:rFonts w:ascii="Times New Roman" w:hAnsi="Times New Roman" w:cs="Times New Roman"/>
          <w:b/>
          <w:sz w:val="20"/>
          <w:szCs w:val="20"/>
        </w:rPr>
        <w:t>7</w:t>
      </w:r>
    </w:p>
    <w:p w14:paraId="7CFA1E17" w14:textId="59DA1D90" w:rsidR="00FE03D1" w:rsidRDefault="00FE03D1" w:rsidP="00FE03D1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223D1B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Охрана окружающей среды</w:t>
      </w:r>
      <w:r w:rsidRPr="00223D1B">
        <w:rPr>
          <w:rFonts w:ascii="Times New Roman" w:hAnsi="Times New Roman" w:cs="Times New Roman"/>
          <w:sz w:val="20"/>
          <w:szCs w:val="20"/>
        </w:rPr>
        <w:t>»</w:t>
      </w:r>
    </w:p>
    <w:p w14:paraId="03C2271F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FAD0B3C" w14:textId="4C94C22E" w:rsidR="009059C4" w:rsidRDefault="009059C4" w:rsidP="00FE03D1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2AD7DB5" w14:textId="7777777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4BC3D6F" w14:textId="3085CB02" w:rsidR="009059C4" w:rsidRPr="00AC798B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>
        <w:rPr>
          <w:rFonts w:ascii="Times New Roman" w:hAnsi="Times New Roman" w:cs="Times New Roman"/>
          <w:b w:val="0"/>
          <w:sz w:val="20"/>
          <w:szCs w:val="20"/>
        </w:rPr>
        <w:t>Охрана окружающей среды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>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648D8A0A" w14:textId="3702E2A7" w:rsidR="009059C4" w:rsidRPr="00866484" w:rsidRDefault="009059C4" w:rsidP="009059C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7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261455E" w14:textId="77777777" w:rsidR="00FE03D1" w:rsidRPr="00223D1B" w:rsidRDefault="00FE03D1" w:rsidP="00FE03D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E03D1" w:rsidRPr="00223D1B" w14:paraId="2E335D30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FCCC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3C24C2D3" w14:textId="6746A66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2A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Управление муниципального хозяйства администрации муниципального района «Княжпогостский»</w:t>
            </w:r>
          </w:p>
        </w:tc>
      </w:tr>
      <w:tr w:rsidR="00FE03D1" w:rsidRPr="00223D1B" w14:paraId="29AB818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CB97" w14:textId="1C6AA8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0877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223D1B">
              <w:rPr>
                <w:rFonts w:ascii="Times New Roman" w:hAnsi="Times New Roman"/>
                <w:sz w:val="20"/>
              </w:rPr>
              <w:t>Отдел по делам гражданской обороны и чрезвычайным ситуациям администрации муниципального района «Княжпогостский»;</w:t>
            </w:r>
          </w:p>
          <w:p w14:paraId="689EA84D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Times New Roman"/>
                <w:sz w:val="20"/>
              </w:rPr>
              <w:t>Органы местного самоуправления МР «Княжпогостский».</w:t>
            </w:r>
          </w:p>
        </w:tc>
      </w:tr>
      <w:tr w:rsidR="00FE03D1" w:rsidRPr="00223D1B" w14:paraId="6BA3B1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76BB" w14:textId="42D472A5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37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77B" w14:textId="77777777" w:rsidR="00FE03D1" w:rsidRPr="00223D1B" w:rsidRDefault="00FE03D1" w:rsidP="003140D8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 w:rsidRPr="00223D1B">
              <w:rPr>
                <w:rFonts w:ascii="Times New Roman" w:hAnsi="Times New Roman" w:cs="Courier New"/>
                <w:color w:val="000000"/>
                <w:sz w:val="20"/>
              </w:rPr>
      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</w:t>
            </w:r>
          </w:p>
        </w:tc>
      </w:tr>
      <w:tr w:rsidR="00FE03D1" w:rsidRPr="00223D1B" w14:paraId="111F0BFB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E58D" w14:textId="77777777" w:rsidR="002C05BE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</w:p>
          <w:p w14:paraId="01DBFC86" w14:textId="05D345F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="003722D6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2E5" w14:textId="28B38959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654B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рациональной системы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, транспортировк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отходов; </w:t>
            </w:r>
          </w:p>
          <w:p w14:paraId="4A037027" w14:textId="62F8DCBF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 xml:space="preserve">) ликвидация мест несанкционированного размещения отходов; </w:t>
            </w:r>
          </w:p>
          <w:p w14:paraId="00F276C4" w14:textId="02717D6A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озеленение территорий;</w:t>
            </w:r>
          </w:p>
          <w:p w14:paraId="70C2F493" w14:textId="694C0D9C" w:rsidR="000A7344" w:rsidRPr="003654B3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54B3">
              <w:rPr>
                <w:rFonts w:ascii="Times New Roman" w:hAnsi="Times New Roman"/>
                <w:sz w:val="20"/>
                <w:szCs w:val="20"/>
              </w:rPr>
              <w:t>) обеспечение противопожарных мер;</w:t>
            </w:r>
          </w:p>
          <w:p w14:paraId="594D9A23" w14:textId="10C7E551" w:rsidR="00CE3DE8" w:rsidRPr="00223D1B" w:rsidRDefault="000A7344" w:rsidP="000A7344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3654B3">
              <w:rPr>
                <w:rFonts w:ascii="Times New Roman" w:hAnsi="Times New Roman"/>
                <w:sz w:val="20"/>
              </w:rPr>
              <w:t>) проведение работ по установлению границ лесопарков.</w:t>
            </w:r>
          </w:p>
        </w:tc>
      </w:tr>
      <w:tr w:rsidR="00FE03D1" w:rsidRPr="00223D1B" w14:paraId="6CEA9276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58CC" w14:textId="19A9A03C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DDC2" w14:textId="47FEA66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1</w:t>
            </w:r>
            <w:r w:rsidRPr="003A4D8E">
              <w:rPr>
                <w:rFonts w:ascii="Times New Roman" w:hAnsi="Times New Roman" w:cs="Courier New"/>
                <w:color w:val="000000"/>
                <w:sz w:val="20"/>
                <w:highlight w:val="yellow"/>
              </w:rPr>
              <w:t>)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 xml:space="preserve"> количество экологических акций, субботников;</w:t>
            </w:r>
          </w:p>
          <w:p w14:paraId="03830AE9" w14:textId="1B3795BD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количество собранных отходов;</w:t>
            </w:r>
          </w:p>
          <w:p w14:paraId="55463F4C" w14:textId="3E7822A4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3) доля размещенных отходов в местах хранения (утилизации, переработки) от количества собранных;</w:t>
            </w:r>
          </w:p>
          <w:p w14:paraId="02F7185C" w14:textId="0D0F8B1F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доля ликвидированных несанкционированных свалок от числа выявленных несанкционированных свалок;</w:t>
            </w:r>
          </w:p>
          <w:p w14:paraId="5C6E3B6A" w14:textId="45AD4165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реализация народных проектов в сфере охраны окружающей среды, прошедших отбор в рамках проекта "Народный бюджет";</w:t>
            </w:r>
          </w:p>
          <w:p w14:paraId="0BEA41FB" w14:textId="6089B621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озеленение территорий;</w:t>
            </w:r>
          </w:p>
          <w:p w14:paraId="34F1F6F4" w14:textId="4A2DCEA3" w:rsidR="000A7344" w:rsidRPr="003654B3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7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обеспечение противопожарных мер в поселениях;</w:t>
            </w:r>
          </w:p>
          <w:p w14:paraId="56BEB31F" w14:textId="64F0FD4E" w:rsidR="00FE03D1" w:rsidRPr="00223D1B" w:rsidRDefault="000A7344" w:rsidP="000A7344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8</w:t>
            </w:r>
            <w:r w:rsidRPr="003654B3">
              <w:rPr>
                <w:rFonts w:ascii="Times New Roman" w:hAnsi="Times New Roman" w:cs="Courier New"/>
                <w:color w:val="000000"/>
                <w:sz w:val="20"/>
              </w:rPr>
              <w:t>) установлено границ лесопарков, от запланированного количества</w:t>
            </w:r>
          </w:p>
        </w:tc>
      </w:tr>
      <w:tr w:rsidR="00FE03D1" w:rsidRPr="00223D1B" w14:paraId="0F26BB83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FC6" w14:textId="6C7331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2C05BE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4953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Подпрограмма 7 реализуется в 2021 - 2025 годах</w:t>
            </w:r>
          </w:p>
        </w:tc>
      </w:tr>
      <w:tr w:rsidR="00FE03D1" w:rsidRPr="00223D1B" w14:paraId="05D3849F" w14:textId="77777777" w:rsidTr="003140D8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599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7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0CBB" w14:textId="1913E1B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7 в 2021 - 2025 годах за счет всех источников финансирования составляет </w:t>
            </w:r>
            <w:r w:rsidR="003045C6" w:rsidRPr="003045C6">
              <w:rPr>
                <w:rFonts w:ascii="Times New Roman" w:hAnsi="Times New Roman"/>
                <w:sz w:val="20"/>
                <w:szCs w:val="20"/>
              </w:rPr>
              <w:t>35 867,516</w:t>
            </w:r>
            <w:r w:rsidR="00304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рублей, в том числе по годам</w:t>
            </w:r>
          </w:p>
          <w:p w14:paraId="1D7E41D8" w14:textId="0EB9D3D9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0FB0C221" w14:textId="1969DBD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053BA2">
              <w:rPr>
                <w:rFonts w:ascii="Times New Roman" w:hAnsi="Times New Roman"/>
                <w:sz w:val="20"/>
                <w:szCs w:val="20"/>
              </w:rPr>
              <w:t>167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512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142A7B" w14:textId="19254B56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27385B" w:rsidRPr="0027385B">
              <w:rPr>
                <w:rFonts w:ascii="Times New Roman" w:hAnsi="Times New Roman"/>
                <w:sz w:val="20"/>
                <w:szCs w:val="20"/>
              </w:rPr>
              <w:t>6 073,437</w:t>
            </w:r>
            <w:r w:rsidR="0027385B">
              <w:rPr>
                <w:b/>
                <w:bCs/>
                <w:sz w:val="20"/>
                <w:szCs w:val="20"/>
              </w:rPr>
              <w:t xml:space="preserve"> 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FAE76E5" w14:textId="4C9172BD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14 </w:t>
            </w:r>
            <w:r w:rsidR="00053BA2">
              <w:rPr>
                <w:rFonts w:ascii="Times New Roman" w:hAnsi="Times New Roman"/>
                <w:sz w:val="20"/>
                <w:szCs w:val="20"/>
              </w:rPr>
              <w:t>642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053BA2">
              <w:rPr>
                <w:rFonts w:ascii="Times New Roman" w:hAnsi="Times New Roman"/>
                <w:sz w:val="20"/>
                <w:szCs w:val="20"/>
              </w:rPr>
              <w:t>785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13EA3D" w14:textId="77E6A5C1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14 </w:t>
            </w:r>
            <w:r w:rsidR="00520458">
              <w:rPr>
                <w:rFonts w:ascii="Times New Roman" w:hAnsi="Times New Roman"/>
                <w:sz w:val="20"/>
                <w:szCs w:val="20"/>
              </w:rPr>
              <w:t>983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>,</w:t>
            </w:r>
            <w:r w:rsidR="00520458">
              <w:rPr>
                <w:rFonts w:ascii="Times New Roman" w:hAnsi="Times New Roman"/>
                <w:sz w:val="20"/>
                <w:szCs w:val="20"/>
              </w:rPr>
              <w:t>782</w:t>
            </w:r>
            <w:r w:rsidRPr="00223D1B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E0DDEBC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268B18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средства республиканского бюджета Республики Коми согласно закону о республиканском бюджете Республики Коми 0,000 тыс. рублей, в том числе по годам:</w:t>
            </w:r>
          </w:p>
          <w:p w14:paraId="12B2FC6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778A99DE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1B3DC34D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2B7A18F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2024 год – 0,000 тыс. рублей;</w:t>
            </w:r>
          </w:p>
          <w:p w14:paraId="061BC9B2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2025 год – 0,000 тыс. рублей;</w:t>
            </w:r>
          </w:p>
          <w:p w14:paraId="7315539B" w14:textId="77777777" w:rsidR="00FE03D1" w:rsidRPr="00223D1B" w:rsidRDefault="00FE03D1" w:rsidP="003140D8">
            <w:pPr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из них средства федерального бюджета 0,000 тыс. рублей, в том числе по годам:</w:t>
            </w:r>
          </w:p>
          <w:p w14:paraId="14354604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2021 год – 0,000 тыс. рублей;</w:t>
            </w:r>
          </w:p>
          <w:p w14:paraId="5ACBBFB9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2022 год – 0,000 тыс. рублей;</w:t>
            </w:r>
          </w:p>
          <w:p w14:paraId="558705D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>2023 год – 0,000 тыс. рублей;</w:t>
            </w:r>
          </w:p>
          <w:p w14:paraId="37F880BF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2024 год – 0,000 тыс. рублей;</w:t>
            </w:r>
          </w:p>
          <w:p w14:paraId="536FDF3A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t xml:space="preserve">2025 год – 0,000 тыс. рублей </w:t>
            </w:r>
          </w:p>
        </w:tc>
      </w:tr>
      <w:tr w:rsidR="00FE03D1" w:rsidRPr="00866484" w14:paraId="06FDF60F" w14:textId="77777777" w:rsidTr="003140D8">
        <w:trPr>
          <w:trHeight w:val="1772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55B" w14:textId="77777777" w:rsidR="00FE03D1" w:rsidRPr="00223D1B" w:rsidRDefault="00FE03D1" w:rsidP="0031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D1B">
              <w:rPr>
                <w:rFonts w:ascii="Times New Roman" w:hAnsi="Times New Roman"/>
                <w:sz w:val="20"/>
                <w:szCs w:val="20"/>
              </w:rPr>
              <w:lastRenderedPageBreak/>
              <w:t>Ожидаемые результаты реализации подпрограммы 7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9F54" w14:textId="1B046A62" w:rsidR="00196C5E" w:rsidRDefault="00196C5E" w:rsidP="005B6CDA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позволит</w:t>
            </w:r>
          </w:p>
          <w:p w14:paraId="71D27495" w14:textId="16B83433" w:rsidR="00196C5E" w:rsidRPr="002564FF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) организовать и провести экологические акции, субботники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Pr="002564FF">
              <w:rPr>
                <w:rFonts w:ascii="Times New Roman" w:hAnsi="Times New Roman"/>
                <w:sz w:val="20"/>
                <w:szCs w:val="20"/>
              </w:rPr>
              <w:t xml:space="preserve"> 6 ед.;</w:t>
            </w:r>
          </w:p>
          <w:p w14:paraId="31CF7DCD" w14:textId="0D46DC27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2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собрать отходов в количестве до 528 куб. м;</w:t>
            </w:r>
          </w:p>
          <w:p w14:paraId="0019FD1D" w14:textId="72787E3C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3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) разместить 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до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100 % отходов в местах хранения (утилизации, переработки) от количества собранных; </w:t>
            </w:r>
          </w:p>
          <w:p w14:paraId="000FFAA2" w14:textId="2B40CB69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4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довести долю ликвидированных несанкционированных свалок от числа выявленных несанкционированных свалок до 50 %;</w:t>
            </w:r>
          </w:p>
          <w:p w14:paraId="000EDC11" w14:textId="3BE983B1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5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реализовать народные проекты в сфере охраны окружающей среды, прошедших отбор в рамках проекта "Народный бюджет" (да/нет);</w:t>
            </w:r>
          </w:p>
          <w:p w14:paraId="551D3767" w14:textId="0EC5C5D2" w:rsidR="00196C5E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6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) провести мероприятия по озеленению территорий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5CE34997" w14:textId="5E5E1C0A" w:rsidR="00196C5E" w:rsidRPr="002564FF" w:rsidRDefault="00196C5E" w:rsidP="00196C5E">
            <w:pPr>
              <w:pStyle w:val="ConsPlusNormal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 xml:space="preserve">7) 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>обеспеч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ить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противопожарны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мер</w:t>
            </w:r>
            <w:r>
              <w:rPr>
                <w:rFonts w:ascii="Times New Roman" w:hAnsi="Times New Roman" w:cs="Courier New"/>
                <w:color w:val="000000"/>
                <w:sz w:val="20"/>
              </w:rPr>
              <w:t>ы</w:t>
            </w:r>
            <w:r w:rsidRPr="002564FF">
              <w:rPr>
                <w:rFonts w:ascii="Times New Roman" w:hAnsi="Times New Roman" w:cs="Courier New"/>
                <w:color w:val="000000"/>
                <w:sz w:val="20"/>
              </w:rPr>
              <w:t xml:space="preserve"> (да/нет);</w:t>
            </w:r>
          </w:p>
          <w:p w14:paraId="68C920D8" w14:textId="43DF5B3D" w:rsidR="00FE03D1" w:rsidRPr="0006535A" w:rsidRDefault="00196C5E" w:rsidP="00196C5E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2564FF">
              <w:rPr>
                <w:rFonts w:ascii="Times New Roman" w:hAnsi="Times New Roman"/>
                <w:sz w:val="20"/>
              </w:rPr>
              <w:t>) установить до 30% границ лесопарков от запланированного количества.</w:t>
            </w:r>
          </w:p>
        </w:tc>
      </w:tr>
    </w:tbl>
    <w:p w14:paraId="57D54D07" w14:textId="77777777" w:rsidR="00FE03D1" w:rsidRPr="00866484" w:rsidRDefault="00FE03D1" w:rsidP="00FE03D1">
      <w:pPr>
        <w:rPr>
          <w:sz w:val="20"/>
          <w:szCs w:val="20"/>
        </w:rPr>
      </w:pPr>
    </w:p>
    <w:p w14:paraId="501B1CB4" w14:textId="77777777" w:rsidR="00AC798B" w:rsidRPr="00866484" w:rsidRDefault="00AC798B" w:rsidP="00FE03D1">
      <w:pPr>
        <w:jc w:val="center"/>
        <w:rPr>
          <w:sz w:val="20"/>
          <w:szCs w:val="20"/>
        </w:rPr>
      </w:pPr>
    </w:p>
    <w:sectPr w:rsidR="00AC798B" w:rsidRPr="00866484" w:rsidSect="003902B0">
      <w:pgSz w:w="11906" w:h="16838"/>
      <w:pgMar w:top="567" w:right="127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EDCA" w14:textId="77777777" w:rsidR="002734D1" w:rsidRDefault="002734D1" w:rsidP="00230DFF">
      <w:r>
        <w:separator/>
      </w:r>
    </w:p>
  </w:endnote>
  <w:endnote w:type="continuationSeparator" w:id="0">
    <w:p w14:paraId="0EF89AB4" w14:textId="77777777" w:rsidR="002734D1" w:rsidRDefault="002734D1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545B5" w14:textId="77777777" w:rsidR="002734D1" w:rsidRDefault="002734D1" w:rsidP="00230DFF">
      <w:r>
        <w:separator/>
      </w:r>
    </w:p>
  </w:footnote>
  <w:footnote w:type="continuationSeparator" w:id="0">
    <w:p w14:paraId="538EABB8" w14:textId="77777777" w:rsidR="002734D1" w:rsidRDefault="002734D1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02EEF"/>
    <w:rsid w:val="00004115"/>
    <w:rsid w:val="00012789"/>
    <w:rsid w:val="00031050"/>
    <w:rsid w:val="00037826"/>
    <w:rsid w:val="000379D2"/>
    <w:rsid w:val="00037F34"/>
    <w:rsid w:val="000402E6"/>
    <w:rsid w:val="00050E5F"/>
    <w:rsid w:val="000520DF"/>
    <w:rsid w:val="00053BA2"/>
    <w:rsid w:val="000545CD"/>
    <w:rsid w:val="000649EA"/>
    <w:rsid w:val="0006535A"/>
    <w:rsid w:val="00086133"/>
    <w:rsid w:val="000A1CEE"/>
    <w:rsid w:val="000A5536"/>
    <w:rsid w:val="000A7344"/>
    <w:rsid w:val="000B0CE4"/>
    <w:rsid w:val="000B275D"/>
    <w:rsid w:val="000B287C"/>
    <w:rsid w:val="000B2ED3"/>
    <w:rsid w:val="000B4B89"/>
    <w:rsid w:val="000C6D9E"/>
    <w:rsid w:val="000D7F6B"/>
    <w:rsid w:val="000E236F"/>
    <w:rsid w:val="000E4B43"/>
    <w:rsid w:val="000E60E6"/>
    <w:rsid w:val="000E67D8"/>
    <w:rsid w:val="000F1876"/>
    <w:rsid w:val="000F6272"/>
    <w:rsid w:val="00114ED2"/>
    <w:rsid w:val="00120D61"/>
    <w:rsid w:val="001212C9"/>
    <w:rsid w:val="001221B4"/>
    <w:rsid w:val="00123724"/>
    <w:rsid w:val="0012463B"/>
    <w:rsid w:val="00130CD2"/>
    <w:rsid w:val="00135E34"/>
    <w:rsid w:val="00141C2A"/>
    <w:rsid w:val="00142D94"/>
    <w:rsid w:val="00145787"/>
    <w:rsid w:val="0015284A"/>
    <w:rsid w:val="00160892"/>
    <w:rsid w:val="00161FD2"/>
    <w:rsid w:val="00171331"/>
    <w:rsid w:val="001731E1"/>
    <w:rsid w:val="001830EB"/>
    <w:rsid w:val="001834D1"/>
    <w:rsid w:val="00184D36"/>
    <w:rsid w:val="0018726F"/>
    <w:rsid w:val="0019050B"/>
    <w:rsid w:val="00192498"/>
    <w:rsid w:val="0019374B"/>
    <w:rsid w:val="001964E4"/>
    <w:rsid w:val="00196C5E"/>
    <w:rsid w:val="001A2191"/>
    <w:rsid w:val="001B4EDB"/>
    <w:rsid w:val="001C3295"/>
    <w:rsid w:val="001D0916"/>
    <w:rsid w:val="001D53AB"/>
    <w:rsid w:val="001D5AD3"/>
    <w:rsid w:val="00201B9C"/>
    <w:rsid w:val="00204F16"/>
    <w:rsid w:val="00205379"/>
    <w:rsid w:val="00205F0C"/>
    <w:rsid w:val="00205FC0"/>
    <w:rsid w:val="00224AED"/>
    <w:rsid w:val="00230DFF"/>
    <w:rsid w:val="002365AE"/>
    <w:rsid w:val="00240D9F"/>
    <w:rsid w:val="00243EB6"/>
    <w:rsid w:val="002564FF"/>
    <w:rsid w:val="002638F0"/>
    <w:rsid w:val="002667A0"/>
    <w:rsid w:val="002734D1"/>
    <w:rsid w:val="0027385B"/>
    <w:rsid w:val="002767BC"/>
    <w:rsid w:val="002845D1"/>
    <w:rsid w:val="00284C94"/>
    <w:rsid w:val="002A1A01"/>
    <w:rsid w:val="002A1F95"/>
    <w:rsid w:val="002A2FF7"/>
    <w:rsid w:val="002C05BE"/>
    <w:rsid w:val="002C2D67"/>
    <w:rsid w:val="002D4870"/>
    <w:rsid w:val="002D51D3"/>
    <w:rsid w:val="002E6612"/>
    <w:rsid w:val="002E793A"/>
    <w:rsid w:val="002F430F"/>
    <w:rsid w:val="00300326"/>
    <w:rsid w:val="003045C6"/>
    <w:rsid w:val="0031082F"/>
    <w:rsid w:val="0031098A"/>
    <w:rsid w:val="003140D8"/>
    <w:rsid w:val="00326EAF"/>
    <w:rsid w:val="003326CB"/>
    <w:rsid w:val="003434B4"/>
    <w:rsid w:val="00353103"/>
    <w:rsid w:val="00355F05"/>
    <w:rsid w:val="00357E99"/>
    <w:rsid w:val="00363A0B"/>
    <w:rsid w:val="003654B3"/>
    <w:rsid w:val="00370F18"/>
    <w:rsid w:val="003722D6"/>
    <w:rsid w:val="003868F8"/>
    <w:rsid w:val="00387272"/>
    <w:rsid w:val="003902B0"/>
    <w:rsid w:val="003910C2"/>
    <w:rsid w:val="003A1678"/>
    <w:rsid w:val="003A4D8E"/>
    <w:rsid w:val="003B2EA9"/>
    <w:rsid w:val="003B5975"/>
    <w:rsid w:val="003B6F5F"/>
    <w:rsid w:val="003C24FB"/>
    <w:rsid w:val="003C6DD5"/>
    <w:rsid w:val="003C71C9"/>
    <w:rsid w:val="003D3A29"/>
    <w:rsid w:val="003D4FC3"/>
    <w:rsid w:val="003D6C17"/>
    <w:rsid w:val="003E34CA"/>
    <w:rsid w:val="00422FCD"/>
    <w:rsid w:val="00424AB3"/>
    <w:rsid w:val="00437359"/>
    <w:rsid w:val="00440357"/>
    <w:rsid w:val="00440A79"/>
    <w:rsid w:val="00447B81"/>
    <w:rsid w:val="00447C04"/>
    <w:rsid w:val="00455091"/>
    <w:rsid w:val="00457240"/>
    <w:rsid w:val="004627B9"/>
    <w:rsid w:val="0046378E"/>
    <w:rsid w:val="00466885"/>
    <w:rsid w:val="00470DD4"/>
    <w:rsid w:val="004733A5"/>
    <w:rsid w:val="00473644"/>
    <w:rsid w:val="00475ABC"/>
    <w:rsid w:val="00483D92"/>
    <w:rsid w:val="004865A9"/>
    <w:rsid w:val="00493FA2"/>
    <w:rsid w:val="0049779F"/>
    <w:rsid w:val="004A336D"/>
    <w:rsid w:val="004D3A8E"/>
    <w:rsid w:val="004D4A01"/>
    <w:rsid w:val="004D55CA"/>
    <w:rsid w:val="004E1CEA"/>
    <w:rsid w:val="004E5C0D"/>
    <w:rsid w:val="004F4BA6"/>
    <w:rsid w:val="00510360"/>
    <w:rsid w:val="0051282D"/>
    <w:rsid w:val="00520458"/>
    <w:rsid w:val="00531261"/>
    <w:rsid w:val="0055123D"/>
    <w:rsid w:val="005533DC"/>
    <w:rsid w:val="00563B84"/>
    <w:rsid w:val="00564AE1"/>
    <w:rsid w:val="00581F94"/>
    <w:rsid w:val="00586376"/>
    <w:rsid w:val="00586F76"/>
    <w:rsid w:val="005A1D07"/>
    <w:rsid w:val="005B6CDA"/>
    <w:rsid w:val="005C121E"/>
    <w:rsid w:val="005C3262"/>
    <w:rsid w:val="005C58C6"/>
    <w:rsid w:val="005D1F45"/>
    <w:rsid w:val="005E2899"/>
    <w:rsid w:val="005E425F"/>
    <w:rsid w:val="005F5DE6"/>
    <w:rsid w:val="00603617"/>
    <w:rsid w:val="0060547E"/>
    <w:rsid w:val="006146B7"/>
    <w:rsid w:val="0062094F"/>
    <w:rsid w:val="006214EB"/>
    <w:rsid w:val="0062503F"/>
    <w:rsid w:val="0064270D"/>
    <w:rsid w:val="0065041B"/>
    <w:rsid w:val="0065051F"/>
    <w:rsid w:val="00651EDC"/>
    <w:rsid w:val="00657956"/>
    <w:rsid w:val="006911B3"/>
    <w:rsid w:val="00693585"/>
    <w:rsid w:val="00695705"/>
    <w:rsid w:val="006A137B"/>
    <w:rsid w:val="006A3A84"/>
    <w:rsid w:val="006A5B0A"/>
    <w:rsid w:val="006B416A"/>
    <w:rsid w:val="006B5113"/>
    <w:rsid w:val="006B796F"/>
    <w:rsid w:val="006C054C"/>
    <w:rsid w:val="006C0B91"/>
    <w:rsid w:val="006C59F4"/>
    <w:rsid w:val="006D2F00"/>
    <w:rsid w:val="006D3A73"/>
    <w:rsid w:val="006D5C31"/>
    <w:rsid w:val="006E0BA8"/>
    <w:rsid w:val="006E1F38"/>
    <w:rsid w:val="006E5CB7"/>
    <w:rsid w:val="006E6E96"/>
    <w:rsid w:val="006F255E"/>
    <w:rsid w:val="006F36E0"/>
    <w:rsid w:val="006F4DB8"/>
    <w:rsid w:val="006F6419"/>
    <w:rsid w:val="006F6F8D"/>
    <w:rsid w:val="006F7E5D"/>
    <w:rsid w:val="0070793B"/>
    <w:rsid w:val="00714D29"/>
    <w:rsid w:val="00721882"/>
    <w:rsid w:val="0073016A"/>
    <w:rsid w:val="007444C4"/>
    <w:rsid w:val="00754243"/>
    <w:rsid w:val="00755C3F"/>
    <w:rsid w:val="007703C2"/>
    <w:rsid w:val="00794300"/>
    <w:rsid w:val="00795577"/>
    <w:rsid w:val="007955C3"/>
    <w:rsid w:val="007B0878"/>
    <w:rsid w:val="007B59AE"/>
    <w:rsid w:val="007B79BA"/>
    <w:rsid w:val="007C7F89"/>
    <w:rsid w:val="007D5121"/>
    <w:rsid w:val="007D73C8"/>
    <w:rsid w:val="007E4598"/>
    <w:rsid w:val="00815587"/>
    <w:rsid w:val="00815AFF"/>
    <w:rsid w:val="008241D3"/>
    <w:rsid w:val="00826A56"/>
    <w:rsid w:val="00835CD4"/>
    <w:rsid w:val="00841370"/>
    <w:rsid w:val="00842C81"/>
    <w:rsid w:val="00851D68"/>
    <w:rsid w:val="0085432E"/>
    <w:rsid w:val="00866484"/>
    <w:rsid w:val="008737B7"/>
    <w:rsid w:val="0087573A"/>
    <w:rsid w:val="008765B3"/>
    <w:rsid w:val="00880C8B"/>
    <w:rsid w:val="008837CC"/>
    <w:rsid w:val="00886C33"/>
    <w:rsid w:val="00891173"/>
    <w:rsid w:val="00892283"/>
    <w:rsid w:val="008A2B00"/>
    <w:rsid w:val="008B19DD"/>
    <w:rsid w:val="008C4BE6"/>
    <w:rsid w:val="008D1AFE"/>
    <w:rsid w:val="008D312C"/>
    <w:rsid w:val="008E0671"/>
    <w:rsid w:val="008E10DD"/>
    <w:rsid w:val="008E3C3A"/>
    <w:rsid w:val="008F28C9"/>
    <w:rsid w:val="008F3343"/>
    <w:rsid w:val="008F7BE2"/>
    <w:rsid w:val="00904BED"/>
    <w:rsid w:val="009059C4"/>
    <w:rsid w:val="00915CC9"/>
    <w:rsid w:val="00937B98"/>
    <w:rsid w:val="00944F9B"/>
    <w:rsid w:val="009535B2"/>
    <w:rsid w:val="00956113"/>
    <w:rsid w:val="00961A07"/>
    <w:rsid w:val="00970EF1"/>
    <w:rsid w:val="0098047B"/>
    <w:rsid w:val="00982124"/>
    <w:rsid w:val="00983C73"/>
    <w:rsid w:val="00994CBE"/>
    <w:rsid w:val="00996840"/>
    <w:rsid w:val="00996B41"/>
    <w:rsid w:val="009974E4"/>
    <w:rsid w:val="009A4994"/>
    <w:rsid w:val="009A554E"/>
    <w:rsid w:val="009A685E"/>
    <w:rsid w:val="009A6EE8"/>
    <w:rsid w:val="009A714A"/>
    <w:rsid w:val="009B50C3"/>
    <w:rsid w:val="009C0A91"/>
    <w:rsid w:val="009D10B4"/>
    <w:rsid w:val="009E04C0"/>
    <w:rsid w:val="009E6109"/>
    <w:rsid w:val="009F0430"/>
    <w:rsid w:val="009F3FDD"/>
    <w:rsid w:val="00A002CE"/>
    <w:rsid w:val="00A0262B"/>
    <w:rsid w:val="00A05FAB"/>
    <w:rsid w:val="00A06BAF"/>
    <w:rsid w:val="00A10EAD"/>
    <w:rsid w:val="00A25408"/>
    <w:rsid w:val="00A47EAC"/>
    <w:rsid w:val="00A50BB3"/>
    <w:rsid w:val="00A63719"/>
    <w:rsid w:val="00A64CF1"/>
    <w:rsid w:val="00A6626C"/>
    <w:rsid w:val="00A93E41"/>
    <w:rsid w:val="00AB2854"/>
    <w:rsid w:val="00AB430E"/>
    <w:rsid w:val="00AB454C"/>
    <w:rsid w:val="00AC798B"/>
    <w:rsid w:val="00AD44E1"/>
    <w:rsid w:val="00B24294"/>
    <w:rsid w:val="00B242D2"/>
    <w:rsid w:val="00B26F1D"/>
    <w:rsid w:val="00B40949"/>
    <w:rsid w:val="00B4737D"/>
    <w:rsid w:val="00B47860"/>
    <w:rsid w:val="00B5204B"/>
    <w:rsid w:val="00B76A06"/>
    <w:rsid w:val="00B9386F"/>
    <w:rsid w:val="00BA2205"/>
    <w:rsid w:val="00BA4E26"/>
    <w:rsid w:val="00BB3AB8"/>
    <w:rsid w:val="00BB560E"/>
    <w:rsid w:val="00BD6F8D"/>
    <w:rsid w:val="00BF3861"/>
    <w:rsid w:val="00C01014"/>
    <w:rsid w:val="00C03788"/>
    <w:rsid w:val="00C11C65"/>
    <w:rsid w:val="00C121E0"/>
    <w:rsid w:val="00C17D77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74319"/>
    <w:rsid w:val="00C869E9"/>
    <w:rsid w:val="00CA7EBD"/>
    <w:rsid w:val="00CB279D"/>
    <w:rsid w:val="00CB722F"/>
    <w:rsid w:val="00CC0994"/>
    <w:rsid w:val="00CC1E5A"/>
    <w:rsid w:val="00CC7D1B"/>
    <w:rsid w:val="00CD05C3"/>
    <w:rsid w:val="00CD4721"/>
    <w:rsid w:val="00CE0CA7"/>
    <w:rsid w:val="00CE2C7D"/>
    <w:rsid w:val="00CE3DE8"/>
    <w:rsid w:val="00CE4321"/>
    <w:rsid w:val="00CE5008"/>
    <w:rsid w:val="00CF220E"/>
    <w:rsid w:val="00CF5CB1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64A97"/>
    <w:rsid w:val="00D70519"/>
    <w:rsid w:val="00D73D64"/>
    <w:rsid w:val="00D76BED"/>
    <w:rsid w:val="00D823D3"/>
    <w:rsid w:val="00D930F5"/>
    <w:rsid w:val="00D945CF"/>
    <w:rsid w:val="00D97CAD"/>
    <w:rsid w:val="00DA691F"/>
    <w:rsid w:val="00DB5AFB"/>
    <w:rsid w:val="00DC2BE4"/>
    <w:rsid w:val="00DD2D3A"/>
    <w:rsid w:val="00DD75F0"/>
    <w:rsid w:val="00DE04A4"/>
    <w:rsid w:val="00DE0C7A"/>
    <w:rsid w:val="00DE771E"/>
    <w:rsid w:val="00DF1D6C"/>
    <w:rsid w:val="00DF391B"/>
    <w:rsid w:val="00E22790"/>
    <w:rsid w:val="00E35954"/>
    <w:rsid w:val="00E37D7F"/>
    <w:rsid w:val="00E4419E"/>
    <w:rsid w:val="00E51CA1"/>
    <w:rsid w:val="00E64A91"/>
    <w:rsid w:val="00E75227"/>
    <w:rsid w:val="00E80E19"/>
    <w:rsid w:val="00E82ABC"/>
    <w:rsid w:val="00E83D12"/>
    <w:rsid w:val="00E9692A"/>
    <w:rsid w:val="00EA43EA"/>
    <w:rsid w:val="00EA5A45"/>
    <w:rsid w:val="00EA687A"/>
    <w:rsid w:val="00EA772D"/>
    <w:rsid w:val="00EB0371"/>
    <w:rsid w:val="00EB0455"/>
    <w:rsid w:val="00EB440A"/>
    <w:rsid w:val="00EC0A34"/>
    <w:rsid w:val="00EC74ED"/>
    <w:rsid w:val="00ED3435"/>
    <w:rsid w:val="00EE0860"/>
    <w:rsid w:val="00EE1743"/>
    <w:rsid w:val="00EE330A"/>
    <w:rsid w:val="00EF0012"/>
    <w:rsid w:val="00EF3BB4"/>
    <w:rsid w:val="00EF6D1D"/>
    <w:rsid w:val="00F04EF2"/>
    <w:rsid w:val="00F0501A"/>
    <w:rsid w:val="00F1490D"/>
    <w:rsid w:val="00F21892"/>
    <w:rsid w:val="00F37C76"/>
    <w:rsid w:val="00F444C1"/>
    <w:rsid w:val="00F504E8"/>
    <w:rsid w:val="00F511AB"/>
    <w:rsid w:val="00F53E4C"/>
    <w:rsid w:val="00F55921"/>
    <w:rsid w:val="00F635B2"/>
    <w:rsid w:val="00F7122C"/>
    <w:rsid w:val="00F83708"/>
    <w:rsid w:val="00F9381F"/>
    <w:rsid w:val="00F9394F"/>
    <w:rsid w:val="00F93DCB"/>
    <w:rsid w:val="00F94CF0"/>
    <w:rsid w:val="00FA21B5"/>
    <w:rsid w:val="00FA50F5"/>
    <w:rsid w:val="00FA746A"/>
    <w:rsid w:val="00FC0E9B"/>
    <w:rsid w:val="00FC3330"/>
    <w:rsid w:val="00FD0114"/>
    <w:rsid w:val="00FE03D1"/>
    <w:rsid w:val="00FE57D0"/>
    <w:rsid w:val="00FE58E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760E2779-4383-4513-8AA6-9CF3BF0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2022-11-03T11:12:00Z</cp:lastPrinted>
  <dcterms:created xsi:type="dcterms:W3CDTF">2022-11-03T12:35:00Z</dcterms:created>
  <dcterms:modified xsi:type="dcterms:W3CDTF">2023-07-10T11:24:00Z</dcterms:modified>
</cp:coreProperties>
</file>