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13C7D5B9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162C14">
              <w:rPr>
                <w:rFonts w:ascii="Times New Roman" w:hAnsi="Times New Roman" w:cs="Times New Roman"/>
                <w:sz w:val="20"/>
              </w:rPr>
              <w:t>1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6D44917F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</w:t>
            </w:r>
            <w:r w:rsidR="00FC7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317FC">
              <w:rPr>
                <w:rFonts w:ascii="Times New Roman" w:hAnsi="Times New Roman" w:cs="Times New Roman"/>
                <w:sz w:val="20"/>
              </w:rPr>
              <w:t>17</w:t>
            </w:r>
            <w:r w:rsidR="005967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0F3E">
              <w:rPr>
                <w:rFonts w:ascii="Times New Roman" w:hAnsi="Times New Roman" w:cs="Times New Roman"/>
                <w:sz w:val="20"/>
              </w:rPr>
              <w:t>января</w:t>
            </w:r>
            <w:r w:rsidR="005E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80F3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780F3E">
              <w:rPr>
                <w:rFonts w:ascii="Times New Roman" w:hAnsi="Times New Roman" w:cs="Times New Roman"/>
                <w:sz w:val="20"/>
              </w:rPr>
              <w:t>13</w:t>
            </w:r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4D951C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E619A5" w14:textId="0E7DB2E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68026DE1" w:rsidR="00357E99" w:rsidRDefault="000F1876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2FAE9681" w:rsidR="000F1876" w:rsidRPr="008F7BE2" w:rsidRDefault="000F1876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28DE442C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944F9B">
              <w:rPr>
                <w:rFonts w:ascii="Times New Roman" w:hAnsi="Times New Roman" w:cs="Courier New"/>
                <w:sz w:val="20"/>
                <w:highlight w:val="yellow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7AC260D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1077AAE8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6D128CA7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4BA345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3FE59E6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16CE910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08BE0C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0AEA761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5326514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269AF019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59E3C6C5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D73D64">
              <w:rPr>
                <w:rFonts w:ascii="Times New Roman" w:hAnsi="Times New Roman" w:cs="Courier New"/>
                <w:sz w:val="20"/>
              </w:rPr>
              <w:t xml:space="preserve">20)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6EDF7D3E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</w:rPr>
              <w:t>1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0ED49456" w14:textId="10A58F0D" w:rsidR="00D73D64" w:rsidRPr="00D73D64" w:rsidRDefault="00D73D6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22) </w:t>
            </w:r>
            <w:r w:rsidRPr="00D73D64">
              <w:rPr>
                <w:rFonts w:ascii="Times New Roman" w:hAnsi="Times New Roman"/>
                <w:sz w:val="20"/>
              </w:rPr>
              <w:t>проведение</w:t>
            </w:r>
            <w:r w:rsidRPr="00D73D64">
              <w:rPr>
                <w:rFonts w:ascii="Times New Roman" w:hAnsi="Times New Roman" w:cs="Times New Roman"/>
                <w:sz w:val="20"/>
              </w:rPr>
              <w:t xml:space="preserve"> мероприятий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4254EFFE" w14:textId="6DE100DF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3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4012BF0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1E981BE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6704D44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1699D8A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2895455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670296CE" w:rsid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2ED1E686" w:rsidR="00FE58E0" w:rsidRDefault="006F641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30</w:t>
            </w:r>
            <w:r w:rsidR="00FE58E0">
              <w:rPr>
                <w:rFonts w:ascii="Times New Roman" w:hAnsi="Times New Roman" w:cs="Courier New"/>
                <w:sz w:val="20"/>
              </w:rPr>
              <w:t>) о</w:t>
            </w:r>
            <w:r w:rsidR="00FE58E0"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FE58E0">
              <w:rPr>
                <w:rFonts w:ascii="Times New Roman" w:hAnsi="Times New Roman" w:cs="Courier New"/>
                <w:sz w:val="20"/>
              </w:rPr>
              <w:t>;</w:t>
            </w:r>
          </w:p>
          <w:p w14:paraId="45857207" w14:textId="10BBF742" w:rsidR="00152842" w:rsidRDefault="0015284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31) 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 (да/нет);</w:t>
            </w:r>
          </w:p>
          <w:p w14:paraId="718FDCC8" w14:textId="002D2BFB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2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00732962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7B7BF7E7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4C3791FA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7FFB3993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23A455DB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7ABAA3C9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234EE510" w:rsidR="003140D8" w:rsidRPr="008F7BE2" w:rsidRDefault="00004115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52842">
              <w:rPr>
                <w:rFonts w:ascii="Times New Roman" w:hAnsi="Times New Roman" w:cs="Courier New"/>
                <w:color w:val="000000"/>
                <w:sz w:val="20"/>
              </w:rPr>
              <w:t>9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0187A06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6FE">
              <w:rPr>
                <w:rFonts w:ascii="Times New Roman" w:hAnsi="Times New Roman"/>
                <w:sz w:val="20"/>
                <w:szCs w:val="20"/>
              </w:rPr>
              <w:t>4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3</w:t>
            </w:r>
            <w:r w:rsidR="005336FE">
              <w:rPr>
                <w:rFonts w:ascii="Times New Roman" w:hAnsi="Times New Roman"/>
                <w:sz w:val="20"/>
                <w:szCs w:val="20"/>
              </w:rPr>
              <w:t> 488,712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B6FE9E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12 0</w:t>
            </w:r>
            <w:r w:rsidR="0059677D">
              <w:rPr>
                <w:rFonts w:ascii="Times New Roman" w:hAnsi="Times New Roman"/>
                <w:sz w:val="20"/>
                <w:szCs w:val="20"/>
              </w:rPr>
              <w:t>58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,</w:t>
            </w:r>
            <w:r w:rsidR="0059677D">
              <w:rPr>
                <w:rFonts w:ascii="Times New Roman" w:hAnsi="Times New Roman"/>
                <w:sz w:val="20"/>
                <w:szCs w:val="20"/>
              </w:rPr>
              <w:t>305</w:t>
            </w:r>
            <w:r w:rsidR="00570CCE" w:rsidRP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 w:rsidRPr="005E2899">
              <w:rPr>
                <w:rFonts w:ascii="Times New Roman" w:hAnsi="Times New Roman"/>
                <w:sz w:val="20"/>
                <w:szCs w:val="20"/>
              </w:rPr>
              <w:t>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38DF251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8 333,517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FB981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6 104,211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5D66C0E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64A97" w:rsidRPr="00D64A97">
              <w:rPr>
                <w:rFonts w:ascii="Times New Roman" w:hAnsi="Times New Roman" w:cs="Times New Roman"/>
                <w:sz w:val="20"/>
              </w:rPr>
              <w:t>1</w:t>
            </w:r>
            <w:r w:rsidR="005336FE">
              <w:rPr>
                <w:rFonts w:ascii="Times New Roman" w:hAnsi="Times New Roman" w:cs="Times New Roman"/>
                <w:sz w:val="20"/>
              </w:rPr>
              <w:t>2 911,983</w:t>
            </w:r>
            <w:r w:rsidR="00D64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6D60890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 xml:space="preserve">2 467,038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3151F254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954,539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75B3F56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922,643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2B3E221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2C803E9" w:rsidR="00C23154" w:rsidRDefault="000F1876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62D69383" w:rsidR="000F1876" w:rsidRPr="00120D61" w:rsidRDefault="000F1876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3D6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9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14238EC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2CC75F11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774A2F17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D4A8F87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3654B3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6168291A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4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4A2B58B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0908FB85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472E2068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7CB07091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124D54D4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5E83352E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4E1">
              <w:rPr>
                <w:rFonts w:ascii="Times New Roman" w:hAnsi="Times New Roman" w:cs="Times New Roman"/>
                <w:sz w:val="20"/>
              </w:rPr>
              <w:t xml:space="preserve">20)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36E72F26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E0895F3" w14:textId="7CA5D345" w:rsidR="00AD44E1" w:rsidRDefault="00AD44E1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22) </w:t>
            </w:r>
            <w:r w:rsidRPr="00AD44E1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78B6A8F9" w14:textId="27AC39C0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обеспечения безопасности людей на водных </w:t>
            </w:r>
            <w:r w:rsidR="00440357">
              <w:rPr>
                <w:rFonts w:ascii="Times New Roman" w:hAnsi="Times New Roman" w:cs="Times New Roman"/>
                <w:sz w:val="20"/>
              </w:rPr>
              <w:lastRenderedPageBreak/>
              <w:t>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7821ADEF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9B525D8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1E8DDAE2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45F9477E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1E886719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68F4940E" w:rsidR="0051282D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9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6D38B39E" w:rsidR="008F3343" w:rsidRDefault="006F6419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4770232" w14:textId="0EC02174" w:rsidR="007D1464" w:rsidRDefault="007D1464" w:rsidP="007D1464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31) охватить работой </w:t>
            </w:r>
            <w:r w:rsidR="00421009">
              <w:rPr>
                <w:rFonts w:ascii="Times New Roman" w:hAnsi="Times New Roman" w:cs="Courier New"/>
                <w:sz w:val="20"/>
              </w:rPr>
              <w:t xml:space="preserve">по </w:t>
            </w:r>
            <w:bookmarkStart w:id="1" w:name="_GoBack"/>
            <w:bookmarkEnd w:id="1"/>
            <w:r>
              <w:rPr>
                <w:rFonts w:ascii="Times New Roman" w:hAnsi="Times New Roman" w:cs="Courier New"/>
                <w:sz w:val="20"/>
              </w:rPr>
              <w:t xml:space="preserve">профилактике </w:t>
            </w:r>
            <w:r w:rsidR="00C07498">
              <w:rPr>
                <w:rFonts w:ascii="Times New Roman" w:hAnsi="Times New Roman" w:cs="Courier New"/>
                <w:sz w:val="20"/>
              </w:rPr>
              <w:t>терроризма до</w:t>
            </w:r>
            <w:r>
              <w:rPr>
                <w:rFonts w:ascii="Times New Roman" w:hAnsi="Times New Roman" w:cs="Courier New"/>
                <w:sz w:val="20"/>
              </w:rPr>
              <w:t xml:space="preserve"> 100% лиц, прибывших из Донецкой, Луганской республик, Запорожской, Херсонской областей и Украины;</w:t>
            </w:r>
          </w:p>
          <w:p w14:paraId="0BCC4B3F" w14:textId="00410841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C07498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768FA688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C07498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47996B47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42100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3F424970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42100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6D48B30F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42100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353D805B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42100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12F223EB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421009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57EFC2E4" w:rsidR="00004115" w:rsidRPr="00866484" w:rsidRDefault="00004115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4FF">
              <w:rPr>
                <w:rFonts w:ascii="Times New Roman" w:hAnsi="Times New Roman"/>
                <w:sz w:val="20"/>
              </w:rPr>
              <w:t>3</w:t>
            </w:r>
            <w:r w:rsidR="00421009">
              <w:rPr>
                <w:rFonts w:ascii="Times New Roman" w:hAnsi="Times New Roman"/>
                <w:sz w:val="20"/>
              </w:rPr>
              <w:t>9</w:t>
            </w:r>
            <w:r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</w:t>
      </w:r>
      <w:r w:rsidRPr="003654B3">
        <w:rPr>
          <w:rFonts w:ascii="Times New Roman" w:hAnsi="Times New Roman"/>
          <w:sz w:val="20"/>
        </w:rPr>
        <w:lastRenderedPageBreak/>
        <w:t xml:space="preserve">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C07498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 xml:space="preserve">) создание безопасных условий в учреждениях социальной сферы, укрепление материально- </w:t>
            </w:r>
            <w:r w:rsidR="00D021DD">
              <w:rPr>
                <w:rFonts w:ascii="Times New Roman" w:hAnsi="Times New Roman"/>
                <w:sz w:val="20"/>
              </w:rPr>
              <w:lastRenderedPageBreak/>
              <w:t>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22221256" w:rsidR="000F1876" w:rsidRDefault="000F1876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23153542" w:rsidR="00230DFF" w:rsidRPr="00866484" w:rsidRDefault="000F1876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7038358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D4B">
              <w:rPr>
                <w:rFonts w:ascii="Times New Roman" w:hAnsi="Times New Roman"/>
                <w:sz w:val="20"/>
                <w:szCs w:val="20"/>
              </w:rPr>
              <w:t>12 542,891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659FFB3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>
              <w:rPr>
                <w:rFonts w:ascii="Times New Roman" w:hAnsi="Times New Roman"/>
                <w:sz w:val="20"/>
                <w:szCs w:val="20"/>
              </w:rPr>
              <w:t>2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59677D">
              <w:rPr>
                <w:rFonts w:ascii="Times New Roman" w:hAnsi="Times New Roman"/>
                <w:sz w:val="20"/>
                <w:szCs w:val="20"/>
              </w:rPr>
              <w:t>03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,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00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27893998" w14:textId="1A26CA0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 xml:space="preserve">844,111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3CBC2D6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794,111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082FB1F8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E1CEA" w:rsidRPr="004E1CEA">
              <w:rPr>
                <w:rFonts w:ascii="Times New Roman" w:hAnsi="Times New Roman" w:cs="Times New Roman"/>
                <w:sz w:val="20"/>
              </w:rPr>
              <w:t>1</w:t>
            </w:r>
            <w:r w:rsidR="00E07D4B">
              <w:rPr>
                <w:rFonts w:ascii="Times New Roman" w:hAnsi="Times New Roman" w:cs="Times New Roman"/>
                <w:sz w:val="20"/>
              </w:rPr>
              <w:t>1 297,100</w:t>
            </w:r>
            <w:r w:rsidR="004E1CEA">
              <w:rPr>
                <w:color w:val="000000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3FA4550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2 067,800</w:t>
            </w:r>
            <w:r w:rsidR="004E1CEA">
              <w:rPr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01B69EF" w14:textId="6F81FDF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740,700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640A589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740,7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67F42624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33620F4F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362E546F" w:rsidR="000F1876" w:rsidRDefault="000F187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3B900B3B" w:rsidR="005A1D07" w:rsidRPr="008F7BE2" w:rsidRDefault="000F1876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 ед.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C0749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C0749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3B6F256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4 234,027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65764DD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</w:t>
            </w:r>
            <w:r w:rsidR="00161FD2">
              <w:rPr>
                <w:rFonts w:ascii="Times New Roman" w:hAnsi="Times New Roman"/>
                <w:sz w:val="20"/>
                <w:szCs w:val="20"/>
              </w:rPr>
              <w:t>36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572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2F0A0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836,572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AC08674" w14:textId="7B25DAB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836,572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4DBFD40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1 0</w:t>
            </w:r>
            <w:r w:rsidR="0090648F">
              <w:rPr>
                <w:rFonts w:ascii="Times New Roman" w:hAnsi="Times New Roman"/>
                <w:sz w:val="20"/>
                <w:szCs w:val="20"/>
              </w:rPr>
              <w:t>40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90648F">
              <w:rPr>
                <w:rFonts w:ascii="Times New Roman" w:hAnsi="Times New Roman"/>
                <w:sz w:val="20"/>
                <w:szCs w:val="20"/>
              </w:rPr>
              <w:t>41</w:t>
            </w:r>
            <w:r w:rsidR="00531261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8435E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D2">
              <w:rPr>
                <w:rFonts w:ascii="Times New Roman" w:hAnsi="Times New Roman"/>
                <w:sz w:val="20"/>
                <w:szCs w:val="20"/>
              </w:rPr>
              <w:t>201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943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214E109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201,943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01C6191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201,943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C0749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</w:t>
            </w:r>
            <w:r w:rsidRPr="00866484">
              <w:rPr>
                <w:rFonts w:ascii="Times New Roman" w:hAnsi="Times New Roman"/>
                <w:sz w:val="20"/>
              </w:rPr>
              <w:lastRenderedPageBreak/>
              <w:t>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C07498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51D68">
              <w:rPr>
                <w:rFonts w:ascii="Times New Roman" w:hAnsi="Times New Roman" w:cs="Courier New"/>
                <w:sz w:val="20"/>
              </w:rPr>
              <w:t xml:space="preserve">5)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7EFBA30C" w14:textId="77777777" w:rsidR="00851D6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2010439" w14:textId="2E360383" w:rsidR="00192498" w:rsidRPr="00851D68" w:rsidRDefault="00851D6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проведение мероприятий по организации деятельности по сбору и транспортированию твердых коммунальных отходов</w:t>
            </w:r>
            <w:r w:rsidR="00E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="0012463B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92498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451C819C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3572E">
              <w:rPr>
                <w:rFonts w:ascii="Times New Roman" w:hAnsi="Times New Roman" w:cs="Times New Roman"/>
                <w:sz w:val="20"/>
                <w:szCs w:val="20"/>
              </w:rPr>
              <w:t>3 632</w:t>
            </w:r>
            <w:r w:rsidR="006E6E96" w:rsidRPr="006E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72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660715D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E22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14:paraId="7A742896" w14:textId="66D156CD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1 266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color w:val="auto"/>
                <w:sz w:val="20"/>
              </w:rPr>
              <w:t xml:space="preserve">5)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0863F5" w14:textId="77777777" w:rsidR="00851D68" w:rsidRDefault="002A1F95" w:rsidP="001924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 w:rsidR="00851D68">
              <w:rPr>
                <w:rFonts w:ascii="Times New Roman" w:hAnsi="Times New Roman" w:cs="Times New Roman"/>
                <w:sz w:val="20"/>
              </w:rPr>
              <w:t>;</w:t>
            </w:r>
          </w:p>
          <w:p w14:paraId="422B67EF" w14:textId="77777777" w:rsidR="00E64A91" w:rsidRDefault="00851D68" w:rsidP="0019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</w:t>
            </w:r>
            <w:r w:rsidR="00E64A91" w:rsidRPr="00851D6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E64A91" w:rsidRPr="00851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да/нет)</w:t>
            </w:r>
          </w:p>
          <w:p w14:paraId="2CD8C8BD" w14:textId="61199A01" w:rsidR="004733A5" w:rsidRPr="00192498" w:rsidRDefault="00E64A91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C0749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C0749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12865D3D" w14:textId="77777777" w:rsidR="004733A5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</w:t>
            </w:r>
            <w:r w:rsidR="00421009">
              <w:rPr>
                <w:rFonts w:ascii="Times New Roman" w:hAnsi="Times New Roman"/>
                <w:sz w:val="20"/>
              </w:rPr>
              <w:t>;</w:t>
            </w:r>
          </w:p>
          <w:p w14:paraId="22FB8EC8" w14:textId="57F52DE8" w:rsidR="00421009" w:rsidRPr="000B4B89" w:rsidRDefault="00421009" w:rsidP="0042100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6</w:t>
            </w:r>
            <w:r>
              <w:rPr>
                <w:rFonts w:ascii="Times New Roman" w:hAnsi="Times New Roman" w:cs="Courier New"/>
                <w:sz w:val="20"/>
              </w:rPr>
              <w:t>) 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 (да/нет);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1C9B9EE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1</w:t>
            </w:r>
            <w:r w:rsidR="00A32C0C">
              <w:rPr>
                <w:rFonts w:ascii="Times New Roman" w:hAnsi="Times New Roman"/>
                <w:sz w:val="20"/>
                <w:szCs w:val="20"/>
              </w:rPr>
              <w:t>6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53B">
              <w:rPr>
                <w:rFonts w:ascii="Times New Roman" w:hAnsi="Times New Roman"/>
                <w:sz w:val="20"/>
                <w:szCs w:val="20"/>
              </w:rPr>
              <w:t>5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43,</w:t>
            </w:r>
            <w:r w:rsidR="0052453B">
              <w:rPr>
                <w:rFonts w:ascii="Times New Roman" w:hAnsi="Times New Roman"/>
                <w:sz w:val="20"/>
                <w:szCs w:val="20"/>
              </w:rPr>
              <w:t>202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514CB8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3 8</w:t>
            </w:r>
            <w:r w:rsidR="008466A9">
              <w:rPr>
                <w:rFonts w:ascii="Times New Roman" w:hAnsi="Times New Roman"/>
                <w:sz w:val="20"/>
                <w:szCs w:val="20"/>
              </w:rPr>
              <w:t>88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,</w:t>
            </w:r>
            <w:r w:rsidR="008466A9">
              <w:rPr>
                <w:rFonts w:ascii="Times New Roman" w:hAnsi="Times New Roman"/>
                <w:sz w:val="20"/>
                <w:szCs w:val="20"/>
              </w:rPr>
              <w:t>085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07D8775" w14:textId="2F7EDB9B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>3</w:t>
            </w:r>
            <w:r w:rsidR="00A32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>771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8466A9">
              <w:rPr>
                <w:rFonts w:ascii="Times New Roman" w:hAnsi="Times New Roman"/>
                <w:sz w:val="20"/>
                <w:szCs w:val="20"/>
              </w:rPr>
              <w:t>25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54C4F25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 xml:space="preserve">2 384, 280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3C2340EF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</w:t>
            </w:r>
            <w:r w:rsidR="00A32C0C">
              <w:rPr>
                <w:rFonts w:ascii="Times New Roman" w:hAnsi="Times New Roman"/>
                <w:sz w:val="20"/>
                <w:szCs w:val="20"/>
              </w:rPr>
              <w:t xml:space="preserve">74,467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6F0C4A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>11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8466A9">
              <w:rPr>
                <w:rFonts w:ascii="Times New Roman" w:hAnsi="Times New Roman"/>
                <w:sz w:val="20"/>
                <w:szCs w:val="20"/>
              </w:rPr>
              <w:t>896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463BE1" w14:textId="77777777" w:rsidR="00994CBE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</w:t>
            </w:r>
            <w:r w:rsidR="00421009">
              <w:rPr>
                <w:rFonts w:ascii="Times New Roman" w:hAnsi="Times New Roman"/>
                <w:sz w:val="20"/>
              </w:rPr>
              <w:t>;</w:t>
            </w:r>
          </w:p>
          <w:p w14:paraId="3734AF92" w14:textId="59D52139" w:rsidR="00421009" w:rsidRPr="0006535A" w:rsidRDefault="00421009" w:rsidP="0042100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6</w:t>
            </w:r>
            <w:r>
              <w:rPr>
                <w:rFonts w:ascii="Times New Roman" w:hAnsi="Times New Roman" w:cs="Courier New"/>
                <w:sz w:val="20"/>
              </w:rPr>
              <w:t>) охватить работой</w:t>
            </w:r>
            <w:r>
              <w:rPr>
                <w:rFonts w:ascii="Times New Roman" w:hAnsi="Times New Roman" w:cs="Courier New"/>
                <w:sz w:val="20"/>
              </w:rPr>
              <w:t xml:space="preserve"> по</w:t>
            </w:r>
            <w:r>
              <w:rPr>
                <w:rFonts w:ascii="Times New Roman" w:hAnsi="Times New Roman" w:cs="Courier New"/>
                <w:sz w:val="20"/>
              </w:rPr>
              <w:t xml:space="preserve"> профилактике терроризма до 100% лиц, прибывших из Донецкой, Луганской республик, Запорожской, Херсонской областей и Украины;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C07498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2CBF0A92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7 в 2021 - 2025 годах за счет всех источников финансирования составляет </w:t>
            </w:r>
            <w:r w:rsidR="00BD21A2">
              <w:rPr>
                <w:rFonts w:ascii="Times New Roman" w:hAnsi="Times New Roman"/>
                <w:sz w:val="20"/>
                <w:szCs w:val="20"/>
              </w:rPr>
              <w:t>6 535,806</w:t>
            </w:r>
            <w:r w:rsidR="00304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0FE8F3B0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62C14" w:rsidRPr="00162C14">
              <w:rPr>
                <w:rFonts w:ascii="Times New Roman" w:hAnsi="Times New Roman"/>
                <w:sz w:val="20"/>
                <w:szCs w:val="20"/>
              </w:rPr>
              <w:t>3 163,462 т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1FAE76E5" w14:textId="6A54179A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1</w:t>
            </w:r>
            <w:r w:rsidR="00BD21A2">
              <w:rPr>
                <w:rFonts w:ascii="Times New Roman" w:hAnsi="Times New Roman"/>
                <w:sz w:val="20"/>
                <w:szCs w:val="20"/>
              </w:rPr>
              <w:t xml:space="preserve"> 615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BD21A2">
              <w:rPr>
                <w:rFonts w:ascii="Times New Roman" w:hAnsi="Times New Roman"/>
                <w:sz w:val="20"/>
                <w:szCs w:val="20"/>
              </w:rPr>
              <w:t xml:space="preserve">584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313EA3D" w14:textId="06568824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</w:t>
            </w:r>
            <w:r w:rsidR="00BD21A2">
              <w:rPr>
                <w:rFonts w:ascii="Times New Roman" w:hAnsi="Times New Roman"/>
                <w:sz w:val="20"/>
                <w:szCs w:val="20"/>
              </w:rPr>
              <w:t xml:space="preserve"> 589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BD21A2">
              <w:rPr>
                <w:rFonts w:ascii="Times New Roman" w:hAnsi="Times New Roman"/>
                <w:sz w:val="20"/>
                <w:szCs w:val="20"/>
              </w:rPr>
              <w:t>248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DFD2" w14:textId="77777777" w:rsidR="00340BDA" w:rsidRDefault="00340BDA" w:rsidP="00230DFF">
      <w:r>
        <w:separator/>
      </w:r>
    </w:p>
  </w:endnote>
  <w:endnote w:type="continuationSeparator" w:id="0">
    <w:p w14:paraId="3DF807FC" w14:textId="77777777" w:rsidR="00340BDA" w:rsidRDefault="00340BDA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8B8E" w14:textId="77777777" w:rsidR="00340BDA" w:rsidRDefault="00340BDA" w:rsidP="00230DFF">
      <w:r>
        <w:separator/>
      </w:r>
    </w:p>
  </w:footnote>
  <w:footnote w:type="continuationSeparator" w:id="0">
    <w:p w14:paraId="6D7320EE" w14:textId="77777777" w:rsidR="00340BDA" w:rsidRDefault="00340BDA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9D2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2"/>
    <w:rsid w:val="0015284A"/>
    <w:rsid w:val="00160892"/>
    <w:rsid w:val="00161FD2"/>
    <w:rsid w:val="00162C14"/>
    <w:rsid w:val="00171331"/>
    <w:rsid w:val="001731E1"/>
    <w:rsid w:val="001830EB"/>
    <w:rsid w:val="001834D1"/>
    <w:rsid w:val="00184D36"/>
    <w:rsid w:val="0018726F"/>
    <w:rsid w:val="0019050B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201B9C"/>
    <w:rsid w:val="00204F16"/>
    <w:rsid w:val="00205379"/>
    <w:rsid w:val="00205F0C"/>
    <w:rsid w:val="00205FC0"/>
    <w:rsid w:val="00224AED"/>
    <w:rsid w:val="00230DFF"/>
    <w:rsid w:val="002365AE"/>
    <w:rsid w:val="00240D9F"/>
    <w:rsid w:val="00243EB6"/>
    <w:rsid w:val="002564FF"/>
    <w:rsid w:val="002638F0"/>
    <w:rsid w:val="002667A0"/>
    <w:rsid w:val="002734D1"/>
    <w:rsid w:val="0027385B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045C6"/>
    <w:rsid w:val="0031082F"/>
    <w:rsid w:val="0031098A"/>
    <w:rsid w:val="003140D8"/>
    <w:rsid w:val="00326EAF"/>
    <w:rsid w:val="003326CB"/>
    <w:rsid w:val="00340BDA"/>
    <w:rsid w:val="003434B4"/>
    <w:rsid w:val="00353103"/>
    <w:rsid w:val="00355F05"/>
    <w:rsid w:val="00357E99"/>
    <w:rsid w:val="00363A0B"/>
    <w:rsid w:val="003654B3"/>
    <w:rsid w:val="00370F18"/>
    <w:rsid w:val="003722D6"/>
    <w:rsid w:val="00376671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D6C17"/>
    <w:rsid w:val="003E34CA"/>
    <w:rsid w:val="00421009"/>
    <w:rsid w:val="00422FCD"/>
    <w:rsid w:val="00424AB3"/>
    <w:rsid w:val="00437359"/>
    <w:rsid w:val="00440357"/>
    <w:rsid w:val="00440A79"/>
    <w:rsid w:val="00447B81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1A26"/>
    <w:rsid w:val="00483D92"/>
    <w:rsid w:val="004865A9"/>
    <w:rsid w:val="00493FA2"/>
    <w:rsid w:val="0049779F"/>
    <w:rsid w:val="004A336D"/>
    <w:rsid w:val="004D3A8E"/>
    <w:rsid w:val="004D4A01"/>
    <w:rsid w:val="004D55CA"/>
    <w:rsid w:val="004E1CEA"/>
    <w:rsid w:val="004E5C0D"/>
    <w:rsid w:val="004F4BA6"/>
    <w:rsid w:val="00510360"/>
    <w:rsid w:val="0051282D"/>
    <w:rsid w:val="00520458"/>
    <w:rsid w:val="0052453B"/>
    <w:rsid w:val="00531261"/>
    <w:rsid w:val="005336FE"/>
    <w:rsid w:val="0055123D"/>
    <w:rsid w:val="005533DC"/>
    <w:rsid w:val="00563B84"/>
    <w:rsid w:val="00564AE1"/>
    <w:rsid w:val="00570CCE"/>
    <w:rsid w:val="00581F94"/>
    <w:rsid w:val="00586376"/>
    <w:rsid w:val="00586F76"/>
    <w:rsid w:val="0059677D"/>
    <w:rsid w:val="005A1D07"/>
    <w:rsid w:val="005B6CDA"/>
    <w:rsid w:val="005C121E"/>
    <w:rsid w:val="005C1C94"/>
    <w:rsid w:val="005C3262"/>
    <w:rsid w:val="005C58C6"/>
    <w:rsid w:val="005D1F45"/>
    <w:rsid w:val="005E2899"/>
    <w:rsid w:val="005E425F"/>
    <w:rsid w:val="005F5DE6"/>
    <w:rsid w:val="00603617"/>
    <w:rsid w:val="0060547E"/>
    <w:rsid w:val="006146B7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4FBB"/>
    <w:rsid w:val="00695705"/>
    <w:rsid w:val="006A137B"/>
    <w:rsid w:val="006A3A84"/>
    <w:rsid w:val="006A5B0A"/>
    <w:rsid w:val="006B416A"/>
    <w:rsid w:val="006B5113"/>
    <w:rsid w:val="006B796F"/>
    <w:rsid w:val="006C054C"/>
    <w:rsid w:val="006C0B91"/>
    <w:rsid w:val="006C59F4"/>
    <w:rsid w:val="006D2F00"/>
    <w:rsid w:val="006D3A73"/>
    <w:rsid w:val="006D5C31"/>
    <w:rsid w:val="006E0BA8"/>
    <w:rsid w:val="006E1F38"/>
    <w:rsid w:val="006E5CB7"/>
    <w:rsid w:val="006E6E96"/>
    <w:rsid w:val="006F255E"/>
    <w:rsid w:val="006F36E0"/>
    <w:rsid w:val="006F4DB8"/>
    <w:rsid w:val="006F6419"/>
    <w:rsid w:val="006F6F8D"/>
    <w:rsid w:val="006F7E5D"/>
    <w:rsid w:val="0070793B"/>
    <w:rsid w:val="00714D29"/>
    <w:rsid w:val="00721882"/>
    <w:rsid w:val="0073016A"/>
    <w:rsid w:val="0073572E"/>
    <w:rsid w:val="007444C4"/>
    <w:rsid w:val="00754243"/>
    <w:rsid w:val="00755C3F"/>
    <w:rsid w:val="007703C2"/>
    <w:rsid w:val="00780F3E"/>
    <w:rsid w:val="00794300"/>
    <w:rsid w:val="00795577"/>
    <w:rsid w:val="007955C3"/>
    <w:rsid w:val="007B0878"/>
    <w:rsid w:val="007B59AE"/>
    <w:rsid w:val="007B79BA"/>
    <w:rsid w:val="007C7F89"/>
    <w:rsid w:val="007D1464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466A9"/>
    <w:rsid w:val="00851D68"/>
    <w:rsid w:val="0085432E"/>
    <w:rsid w:val="00866484"/>
    <w:rsid w:val="008737B7"/>
    <w:rsid w:val="0087573A"/>
    <w:rsid w:val="008765B3"/>
    <w:rsid w:val="00880C8B"/>
    <w:rsid w:val="008837CC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0648F"/>
    <w:rsid w:val="00915CC9"/>
    <w:rsid w:val="00937B98"/>
    <w:rsid w:val="00944F9B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3FDD"/>
    <w:rsid w:val="00A002CE"/>
    <w:rsid w:val="00A0262B"/>
    <w:rsid w:val="00A05FAB"/>
    <w:rsid w:val="00A06BAF"/>
    <w:rsid w:val="00A10EAD"/>
    <w:rsid w:val="00A25408"/>
    <w:rsid w:val="00A32C0C"/>
    <w:rsid w:val="00A47EAC"/>
    <w:rsid w:val="00A50BB3"/>
    <w:rsid w:val="00A63719"/>
    <w:rsid w:val="00A64CF1"/>
    <w:rsid w:val="00A6626C"/>
    <w:rsid w:val="00A93E41"/>
    <w:rsid w:val="00AB2854"/>
    <w:rsid w:val="00AB430E"/>
    <w:rsid w:val="00AB454C"/>
    <w:rsid w:val="00AC798B"/>
    <w:rsid w:val="00AD44E1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21A2"/>
    <w:rsid w:val="00BD6F8D"/>
    <w:rsid w:val="00BF3861"/>
    <w:rsid w:val="00C01014"/>
    <w:rsid w:val="00C03788"/>
    <w:rsid w:val="00C07498"/>
    <w:rsid w:val="00C11C65"/>
    <w:rsid w:val="00C121E0"/>
    <w:rsid w:val="00C17D77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74319"/>
    <w:rsid w:val="00C869E9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64A97"/>
    <w:rsid w:val="00D70519"/>
    <w:rsid w:val="00D73D64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07D4B"/>
    <w:rsid w:val="00E22790"/>
    <w:rsid w:val="00E317FC"/>
    <w:rsid w:val="00E35954"/>
    <w:rsid w:val="00E37D7F"/>
    <w:rsid w:val="00E4419E"/>
    <w:rsid w:val="00E51CA1"/>
    <w:rsid w:val="00E64A91"/>
    <w:rsid w:val="00E75227"/>
    <w:rsid w:val="00E80E19"/>
    <w:rsid w:val="00E82ABC"/>
    <w:rsid w:val="00E83D12"/>
    <w:rsid w:val="00E9692A"/>
    <w:rsid w:val="00EA2D1C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21892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50F5"/>
    <w:rsid w:val="00FA746A"/>
    <w:rsid w:val="00FC0E9B"/>
    <w:rsid w:val="00FC3330"/>
    <w:rsid w:val="00FC7A6E"/>
    <w:rsid w:val="00FD0114"/>
    <w:rsid w:val="00FD04D0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7681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2022-11-03T11:12:00Z</cp:lastPrinted>
  <dcterms:created xsi:type="dcterms:W3CDTF">2022-11-03T12:35:00Z</dcterms:created>
  <dcterms:modified xsi:type="dcterms:W3CDTF">2024-01-19T11:11:00Z</dcterms:modified>
</cp:coreProperties>
</file>